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B8" w:rsidRDefault="00A45BB8" w:rsidP="00A45BB8">
      <w:pPr>
        <w:widowControl w:val="0"/>
        <w:suppressAutoHyphens/>
        <w:jc w:val="both"/>
        <w:rPr>
          <w:rFonts w:ascii="Arial" w:hAnsi="Arial" w:cs="Arial"/>
          <w:b/>
          <w:bCs/>
          <w:sz w:val="22"/>
          <w:szCs w:val="22"/>
        </w:rPr>
      </w:pPr>
    </w:p>
    <w:p w:rsidR="00A45BB8" w:rsidRDefault="00A45BB8" w:rsidP="00A45BB8">
      <w:pPr>
        <w:widowControl w:val="0"/>
        <w:suppressAutoHyphens/>
        <w:jc w:val="both"/>
        <w:rPr>
          <w:rFonts w:ascii="Arial" w:hAnsi="Arial" w:cs="Arial"/>
          <w:b/>
          <w:bCs/>
          <w:sz w:val="22"/>
          <w:szCs w:val="22"/>
        </w:rPr>
      </w:pPr>
    </w:p>
    <w:p w:rsidR="00A45BB8" w:rsidRDefault="00A45BB8" w:rsidP="00A45BB8">
      <w:pPr>
        <w:widowControl w:val="0"/>
        <w:suppressAutoHyphens/>
        <w:jc w:val="both"/>
        <w:rPr>
          <w:rFonts w:ascii="Arial" w:hAnsi="Arial" w:cs="Arial"/>
          <w:b/>
          <w:bCs/>
          <w:sz w:val="22"/>
          <w:szCs w:val="22"/>
        </w:rPr>
      </w:pPr>
    </w:p>
    <w:p w:rsidR="00A45BB8" w:rsidRDefault="00A45BB8" w:rsidP="00A45BB8">
      <w:pPr>
        <w:widowControl w:val="0"/>
        <w:suppressAutoHyphens/>
        <w:jc w:val="both"/>
        <w:rPr>
          <w:rFonts w:ascii="Arial" w:hAnsi="Arial" w:cs="Arial"/>
          <w:b/>
          <w:bCs/>
          <w:sz w:val="22"/>
          <w:szCs w:val="22"/>
        </w:rPr>
      </w:pPr>
    </w:p>
    <w:p w:rsidR="00A45BB8" w:rsidRDefault="00A45BB8" w:rsidP="00A45BB8">
      <w:pPr>
        <w:widowControl w:val="0"/>
        <w:suppressAutoHyphens/>
        <w:jc w:val="both"/>
        <w:rPr>
          <w:rFonts w:ascii="Arial" w:hAnsi="Arial" w:cs="Arial"/>
          <w:b/>
          <w:bCs/>
          <w:sz w:val="22"/>
          <w:szCs w:val="22"/>
        </w:rPr>
      </w:pPr>
    </w:p>
    <w:p w:rsidR="00A45BB8" w:rsidRPr="00D84F27" w:rsidRDefault="00A45BB8" w:rsidP="00C57883">
      <w:pPr>
        <w:widowControl w:val="0"/>
        <w:suppressAutoHyphens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ANEXO </w:t>
      </w:r>
      <w:r w:rsidRPr="00D84F27">
        <w:rPr>
          <w:rFonts w:ascii="Arial" w:hAnsi="Arial"/>
          <w:b/>
          <w:bCs/>
        </w:rPr>
        <w:t>I</w:t>
      </w:r>
      <w:r>
        <w:rPr>
          <w:rFonts w:ascii="Arial" w:hAnsi="Arial"/>
          <w:b/>
          <w:bCs/>
        </w:rPr>
        <w:t>V</w:t>
      </w:r>
      <w:r w:rsidRPr="00D84F27">
        <w:rPr>
          <w:rFonts w:ascii="Arial" w:hAnsi="Arial"/>
          <w:b/>
          <w:bCs/>
        </w:rPr>
        <w:t xml:space="preserve"> – TERMO DE ADESÃO A SISTEMA DE COTAS PARA NEGROS</w:t>
      </w:r>
    </w:p>
    <w:p w:rsidR="00A45BB8" w:rsidRPr="00D84F27" w:rsidRDefault="00A45BB8" w:rsidP="00A45BB8">
      <w:pPr>
        <w:widowControl w:val="0"/>
        <w:suppressAutoHyphens/>
        <w:jc w:val="center"/>
        <w:rPr>
          <w:rFonts w:ascii="Arial" w:hAnsi="Arial"/>
          <w:b/>
          <w:bCs/>
        </w:rPr>
      </w:pPr>
    </w:p>
    <w:p w:rsidR="00A45BB8" w:rsidRPr="00D84F27" w:rsidRDefault="00A45BB8" w:rsidP="00A45BB8">
      <w:pPr>
        <w:widowControl w:val="0"/>
        <w:suppressAutoHyphens/>
        <w:jc w:val="center"/>
        <w:rPr>
          <w:rFonts w:ascii="Arial" w:hAnsi="Arial"/>
          <w:b/>
          <w:bCs/>
        </w:rPr>
      </w:pPr>
    </w:p>
    <w:tbl>
      <w:tblPr>
        <w:tblStyle w:val="Tabelacomgrade"/>
        <w:tblW w:w="0" w:type="auto"/>
        <w:tblLook w:val="04A0"/>
      </w:tblPr>
      <w:tblGrid>
        <w:gridCol w:w="9962"/>
      </w:tblGrid>
      <w:tr w:rsidR="00A45BB8" w:rsidRPr="00D84F27" w:rsidTr="00A45BB8">
        <w:tc>
          <w:tcPr>
            <w:tcW w:w="9962" w:type="dxa"/>
          </w:tcPr>
          <w:p w:rsidR="00A45BB8" w:rsidRPr="00D84F27" w:rsidRDefault="00A45BB8" w:rsidP="00A45BB8">
            <w:pPr>
              <w:pStyle w:val="Cabealho"/>
              <w:tabs>
                <w:tab w:val="center" w:pos="4618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A45BB8" w:rsidRPr="00D84F27" w:rsidRDefault="00A45BB8" w:rsidP="00A45BB8">
            <w:pPr>
              <w:pStyle w:val="Cabealho"/>
              <w:tabs>
                <w:tab w:val="center" w:pos="461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84F27">
              <w:rPr>
                <w:noProof/>
              </w:rPr>
              <w:drawing>
                <wp:inline distT="0" distB="0" distL="0" distR="0">
                  <wp:extent cx="1924050" cy="4191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BB8" w:rsidRPr="00D84F27" w:rsidRDefault="00A45BB8" w:rsidP="00A45BB8">
            <w:pPr>
              <w:pStyle w:val="Cabealho"/>
              <w:tabs>
                <w:tab w:val="center" w:pos="4618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45BB8" w:rsidRPr="00D84F27" w:rsidRDefault="00A45BB8" w:rsidP="00A45BB8">
      <w:pPr>
        <w:widowControl w:val="0"/>
        <w:suppressAutoHyphens/>
        <w:jc w:val="center"/>
        <w:rPr>
          <w:rFonts w:ascii="Arial" w:hAnsi="Arial"/>
          <w:b/>
          <w:bCs/>
        </w:rPr>
      </w:pPr>
    </w:p>
    <w:tbl>
      <w:tblPr>
        <w:tblStyle w:val="Tabelacomgrade"/>
        <w:tblW w:w="0" w:type="auto"/>
        <w:tblLook w:val="04A0"/>
      </w:tblPr>
      <w:tblGrid>
        <w:gridCol w:w="4981"/>
        <w:gridCol w:w="4981"/>
      </w:tblGrid>
      <w:tr w:rsidR="00A45BB8" w:rsidRPr="00D84F27" w:rsidTr="00A45BB8">
        <w:tc>
          <w:tcPr>
            <w:tcW w:w="9962" w:type="dxa"/>
            <w:gridSpan w:val="2"/>
            <w:shd w:val="clear" w:color="auto" w:fill="D9D9D9" w:themeFill="background1" w:themeFillShade="D9"/>
          </w:tcPr>
          <w:p w:rsidR="00A45BB8" w:rsidRPr="00D84F27" w:rsidRDefault="00A45BB8" w:rsidP="00A45BB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  <w:p w:rsidR="00A45BB8" w:rsidRPr="00D84F27" w:rsidRDefault="00A45BB8" w:rsidP="00A45BB8">
            <w:pPr>
              <w:widowControl w:val="0"/>
              <w:shd w:val="pct15" w:color="auto" w:fill="auto"/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D84F27">
              <w:rPr>
                <w:rFonts w:ascii="Arial" w:hAnsi="Arial" w:cs="Arial"/>
                <w:b/>
                <w:bCs/>
              </w:rPr>
              <w:t>IDENTIFICAÇÃO</w:t>
            </w:r>
          </w:p>
          <w:p w:rsidR="00A45BB8" w:rsidRPr="00D84F27" w:rsidRDefault="00A45BB8" w:rsidP="00A45BB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45BB8" w:rsidRPr="00D84F27" w:rsidTr="00A45BB8">
        <w:tc>
          <w:tcPr>
            <w:tcW w:w="4981" w:type="dxa"/>
          </w:tcPr>
          <w:p w:rsidR="00A45BB8" w:rsidRPr="00D84F27" w:rsidRDefault="00A45BB8" w:rsidP="00A45BB8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>Nome do candidato</w:t>
            </w:r>
          </w:p>
          <w:p w:rsidR="00A45BB8" w:rsidRPr="00D84F27" w:rsidRDefault="00A45BB8" w:rsidP="00A45BB8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81" w:type="dxa"/>
          </w:tcPr>
          <w:p w:rsidR="00A45BB8" w:rsidRPr="00D84F27" w:rsidRDefault="00A45BB8" w:rsidP="00A45BB8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>Nº da inscrição:</w:t>
            </w:r>
          </w:p>
        </w:tc>
      </w:tr>
      <w:tr w:rsidR="00A45BB8" w:rsidRPr="00D84F27" w:rsidTr="00A45BB8">
        <w:tc>
          <w:tcPr>
            <w:tcW w:w="4981" w:type="dxa"/>
          </w:tcPr>
          <w:p w:rsidR="00A45BB8" w:rsidRPr="00D84F27" w:rsidRDefault="00A45BB8" w:rsidP="00A45BB8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>Nome do pai</w:t>
            </w:r>
          </w:p>
          <w:p w:rsidR="00A45BB8" w:rsidRPr="00D84F27" w:rsidRDefault="00A45BB8" w:rsidP="00A45BB8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81" w:type="dxa"/>
          </w:tcPr>
          <w:p w:rsidR="00A45BB8" w:rsidRPr="00D84F27" w:rsidRDefault="00A45BB8" w:rsidP="00A45BB8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</w:p>
        </w:tc>
      </w:tr>
      <w:tr w:rsidR="00A45BB8" w:rsidRPr="00D84F27" w:rsidTr="00A45BB8">
        <w:tc>
          <w:tcPr>
            <w:tcW w:w="4981" w:type="dxa"/>
          </w:tcPr>
          <w:p w:rsidR="00A45BB8" w:rsidRPr="00D84F27" w:rsidRDefault="00A45BB8" w:rsidP="00A45BB8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>Nome da mãe</w:t>
            </w:r>
          </w:p>
          <w:p w:rsidR="00A45BB8" w:rsidRPr="00D84F27" w:rsidRDefault="00A45BB8" w:rsidP="00A45BB8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81" w:type="dxa"/>
          </w:tcPr>
          <w:p w:rsidR="00A45BB8" w:rsidRPr="00D84F27" w:rsidRDefault="00A45BB8" w:rsidP="00A45BB8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</w:p>
        </w:tc>
      </w:tr>
      <w:tr w:rsidR="00A45BB8" w:rsidRPr="00D84F27" w:rsidTr="00A45BB8">
        <w:tc>
          <w:tcPr>
            <w:tcW w:w="4981" w:type="dxa"/>
          </w:tcPr>
          <w:p w:rsidR="00A45BB8" w:rsidRPr="00D84F27" w:rsidRDefault="00A45BB8" w:rsidP="00A45BB8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>Naturalidade</w:t>
            </w:r>
          </w:p>
          <w:p w:rsidR="00A45BB8" w:rsidRPr="00D84F27" w:rsidRDefault="00A45BB8" w:rsidP="00A45BB8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81" w:type="dxa"/>
          </w:tcPr>
          <w:p w:rsidR="00A45BB8" w:rsidRPr="00D84F27" w:rsidRDefault="00A45BB8" w:rsidP="00A45BB8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>Nacionalidade</w:t>
            </w:r>
          </w:p>
        </w:tc>
      </w:tr>
      <w:tr w:rsidR="00A45BB8" w:rsidRPr="00D84F27" w:rsidTr="00A45BB8">
        <w:tc>
          <w:tcPr>
            <w:tcW w:w="4981" w:type="dxa"/>
          </w:tcPr>
          <w:p w:rsidR="00A45BB8" w:rsidRPr="00D84F27" w:rsidRDefault="00A45BB8" w:rsidP="00A45BB8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>Carteira de identidade</w:t>
            </w:r>
          </w:p>
          <w:p w:rsidR="00A45BB8" w:rsidRPr="00D84F27" w:rsidRDefault="00A45BB8" w:rsidP="00A45BB8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81" w:type="dxa"/>
          </w:tcPr>
          <w:p w:rsidR="00A45BB8" w:rsidRPr="00D84F27" w:rsidRDefault="00A45BB8" w:rsidP="00A45BB8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>CPF</w:t>
            </w:r>
          </w:p>
        </w:tc>
      </w:tr>
      <w:tr w:rsidR="00A45BB8" w:rsidRPr="00D84F27" w:rsidTr="00A45BB8">
        <w:tc>
          <w:tcPr>
            <w:tcW w:w="9962" w:type="dxa"/>
            <w:gridSpan w:val="2"/>
          </w:tcPr>
          <w:p w:rsidR="00A45BB8" w:rsidRPr="00D84F27" w:rsidRDefault="00A45BB8" w:rsidP="00A45BB8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>Curso Direito</w:t>
            </w:r>
          </w:p>
          <w:p w:rsidR="00A45BB8" w:rsidRPr="00D84F27" w:rsidRDefault="00A45BB8" w:rsidP="00A45BB8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A45BB8" w:rsidRPr="00D84F27" w:rsidRDefault="00A45BB8" w:rsidP="00A45BB8">
      <w:pPr>
        <w:widowControl w:val="0"/>
        <w:suppressAutoHyphens/>
        <w:jc w:val="center"/>
        <w:rPr>
          <w:rFonts w:ascii="Arial" w:hAnsi="Arial"/>
          <w:b/>
          <w:bCs/>
        </w:rPr>
      </w:pPr>
    </w:p>
    <w:tbl>
      <w:tblPr>
        <w:tblStyle w:val="Tabelacomgrade"/>
        <w:tblW w:w="0" w:type="auto"/>
        <w:tblLook w:val="04A0"/>
      </w:tblPr>
      <w:tblGrid>
        <w:gridCol w:w="4981"/>
        <w:gridCol w:w="4981"/>
      </w:tblGrid>
      <w:tr w:rsidR="00A45BB8" w:rsidRPr="00D84F27" w:rsidTr="00A45BB8">
        <w:trPr>
          <w:trHeight w:val="615"/>
        </w:trPr>
        <w:tc>
          <w:tcPr>
            <w:tcW w:w="9962" w:type="dxa"/>
            <w:gridSpan w:val="2"/>
            <w:shd w:val="clear" w:color="auto" w:fill="D9D9D9" w:themeFill="background1" w:themeFillShade="D9"/>
          </w:tcPr>
          <w:p w:rsidR="00A45BB8" w:rsidRPr="00D84F27" w:rsidRDefault="00A45BB8" w:rsidP="00A45BB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  <w:p w:rsidR="00A45BB8" w:rsidRPr="00D84F27" w:rsidRDefault="00A45BB8" w:rsidP="00A45BB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D84F27">
              <w:rPr>
                <w:rFonts w:ascii="Arial" w:hAnsi="Arial" w:cs="Arial"/>
                <w:b/>
                <w:bCs/>
              </w:rPr>
              <w:t>DECLARAÇÃO DE AUTORRECONHECIMENTO</w:t>
            </w:r>
          </w:p>
          <w:p w:rsidR="00A45BB8" w:rsidRPr="00D84F27" w:rsidRDefault="00A45BB8" w:rsidP="00A45BB8">
            <w:pPr>
              <w:widowControl w:val="0"/>
              <w:tabs>
                <w:tab w:val="left" w:pos="4215"/>
              </w:tabs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45BB8" w:rsidRPr="00D84F27" w:rsidTr="00A45BB8">
        <w:tc>
          <w:tcPr>
            <w:tcW w:w="9962" w:type="dxa"/>
            <w:gridSpan w:val="2"/>
          </w:tcPr>
          <w:p w:rsidR="00A45BB8" w:rsidRPr="00D84F27" w:rsidRDefault="00A45BB8" w:rsidP="00A45BB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  <w:p w:rsidR="00A45BB8" w:rsidRPr="00D84F27" w:rsidRDefault="00A45BB8" w:rsidP="00A45BB8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 xml:space="preserve">Declaro que me reconheço </w:t>
            </w:r>
            <w:proofErr w:type="spellStart"/>
            <w:r w:rsidRPr="00D84F27">
              <w:rPr>
                <w:rFonts w:ascii="Arial" w:hAnsi="Arial" w:cs="Arial"/>
                <w:bCs/>
              </w:rPr>
              <w:t>como____________</w:t>
            </w:r>
            <w:r w:rsidRPr="00D84F27">
              <w:rPr>
                <w:rFonts w:ascii="Helvetica" w:hAnsi="Helvetica"/>
                <w:color w:val="404040"/>
              </w:rPr>
              <w:t>conforme</w:t>
            </w:r>
            <w:proofErr w:type="spellEnd"/>
            <w:r w:rsidRPr="00D84F27">
              <w:rPr>
                <w:rFonts w:ascii="Helvetica" w:hAnsi="Helvetica"/>
                <w:color w:val="404040"/>
              </w:rPr>
              <w:t xml:space="preserve"> o quesito cor ou </w:t>
            </w:r>
            <w:proofErr w:type="gramStart"/>
            <w:r w:rsidRPr="00D84F27">
              <w:rPr>
                <w:rFonts w:ascii="Helvetica" w:hAnsi="Helvetica"/>
                <w:color w:val="404040"/>
              </w:rPr>
              <w:t xml:space="preserve">raça utilizado pela Fundação </w:t>
            </w:r>
            <w:r w:rsidRPr="00D84F27">
              <w:rPr>
                <w:rFonts w:ascii="Helvetica" w:hAnsi="Helvetica"/>
                <w:color w:val="404040"/>
              </w:rPr>
              <w:lastRenderedPageBreak/>
              <w:t>Instituto Brasileiro de Geografia e Estatística IBGE</w:t>
            </w:r>
            <w:proofErr w:type="gramEnd"/>
            <w:r w:rsidRPr="00D84F27">
              <w:rPr>
                <w:rFonts w:ascii="Arial" w:hAnsi="Arial" w:cs="Arial"/>
                <w:bCs/>
              </w:rPr>
              <w:t>, bem como os motivos que me levaram a optar pelo sistema de cotas para negros da seleção do programa de estágio da CAIXA. Declaro ainda que na</w:t>
            </w:r>
            <w:r w:rsidRPr="00D84F27">
              <w:rPr>
                <w:rFonts w:ascii="Helvetica" w:hAnsi="Helvetica"/>
                <w:color w:val="404040"/>
              </w:rPr>
              <w:t xml:space="preserve"> hipótese de constatação de declaração falsa, estou ciente que serei eliminado do processo seletivo e, se houver sido selecionado ou contratado, serei imediatamente desligado/a do programa de estágio, nos termos do disposto no </w:t>
            </w:r>
            <w:r w:rsidRPr="00D84F27">
              <w:rPr>
                <w:rFonts w:ascii="Arial" w:hAnsi="Arial" w:cs="Arial"/>
              </w:rPr>
              <w:t>Decreto Federal nº 9.427/18, de 28 de junho de 2018</w:t>
            </w:r>
            <w:r w:rsidRPr="00D84F27">
              <w:rPr>
                <w:rFonts w:ascii="Helvetica" w:hAnsi="Helvetica"/>
                <w:color w:val="404040"/>
              </w:rPr>
              <w:t>.</w:t>
            </w:r>
          </w:p>
          <w:p w:rsidR="00A45BB8" w:rsidRPr="00D84F27" w:rsidRDefault="00A45BB8" w:rsidP="00A45BB8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>______________________________________________________________________________</w:t>
            </w:r>
          </w:p>
          <w:p w:rsidR="00A45BB8" w:rsidRPr="00D84F27" w:rsidRDefault="00A45BB8" w:rsidP="00A45BB8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A45BB8" w:rsidRPr="00D84F27" w:rsidRDefault="00A45BB8" w:rsidP="00A45BB8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>______________________________________________________________________________</w:t>
            </w:r>
          </w:p>
          <w:p w:rsidR="00A45BB8" w:rsidRPr="00D84F27" w:rsidRDefault="00A45BB8" w:rsidP="00A45BB8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A45BB8" w:rsidRPr="00D84F27" w:rsidRDefault="00A45BB8" w:rsidP="00A45BB8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>______________________________________________________________________________</w:t>
            </w:r>
          </w:p>
          <w:p w:rsidR="00A45BB8" w:rsidRPr="00D84F27" w:rsidRDefault="00A45BB8" w:rsidP="00A45BB8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A45BB8" w:rsidRPr="00D84F27" w:rsidRDefault="00A45BB8" w:rsidP="00A45BB8">
            <w:pPr>
              <w:widowControl w:val="0"/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45BB8" w:rsidTr="00A45BB8">
        <w:trPr>
          <w:trHeight w:val="816"/>
        </w:trPr>
        <w:tc>
          <w:tcPr>
            <w:tcW w:w="4981" w:type="dxa"/>
          </w:tcPr>
          <w:p w:rsidR="00A45BB8" w:rsidRPr="00D84F27" w:rsidRDefault="00A45BB8" w:rsidP="00A45BB8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A45BB8" w:rsidRPr="00D84F27" w:rsidRDefault="00A45BB8" w:rsidP="00A45BB8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>Local e data:</w:t>
            </w:r>
          </w:p>
          <w:p w:rsidR="00A45BB8" w:rsidRPr="00D84F27" w:rsidRDefault="00A45BB8" w:rsidP="00A45BB8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>_________________, de___________20___</w:t>
            </w:r>
          </w:p>
          <w:p w:rsidR="00A45BB8" w:rsidRPr="00D84F27" w:rsidRDefault="00A45BB8" w:rsidP="00A45BB8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81" w:type="dxa"/>
          </w:tcPr>
          <w:p w:rsidR="00A45BB8" w:rsidRPr="00D84F27" w:rsidRDefault="00A45BB8" w:rsidP="00A45BB8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A45BB8" w:rsidRPr="00457D26" w:rsidRDefault="00A45BB8" w:rsidP="00A45BB8">
            <w:pPr>
              <w:widowControl w:val="0"/>
              <w:suppressAutoHyphens/>
              <w:jc w:val="center"/>
              <w:rPr>
                <w:rFonts w:ascii="Arial" w:hAnsi="Arial" w:cs="Arial"/>
                <w:bCs/>
              </w:rPr>
            </w:pPr>
            <w:r w:rsidRPr="00D84F27">
              <w:rPr>
                <w:rFonts w:ascii="Arial" w:hAnsi="Arial" w:cs="Arial"/>
                <w:bCs/>
              </w:rPr>
              <w:t>Assinatura do Candidato:</w:t>
            </w:r>
          </w:p>
        </w:tc>
      </w:tr>
    </w:tbl>
    <w:p w:rsidR="00A45BB8" w:rsidRDefault="00A45BB8" w:rsidP="00A45BB8">
      <w:pPr>
        <w:widowControl w:val="0"/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</w:p>
    <w:p w:rsidR="00A45BB8" w:rsidRPr="001D46B1" w:rsidRDefault="00A45BB8" w:rsidP="00A45BB8">
      <w:pPr>
        <w:widowControl w:val="0"/>
        <w:suppressAutoHyphens/>
        <w:jc w:val="both"/>
        <w:rPr>
          <w:rFonts w:ascii="Arial" w:hAnsi="Arial" w:cs="Arial"/>
          <w:b/>
          <w:bCs/>
          <w:sz w:val="22"/>
          <w:szCs w:val="22"/>
        </w:rPr>
      </w:pPr>
    </w:p>
    <w:p w:rsidR="00A045E8" w:rsidRDefault="00A045E8" w:rsidP="00A45BB8">
      <w:pPr>
        <w:spacing w:line="0" w:lineRule="atLeast"/>
        <w:ind w:right="20"/>
        <w:jc w:val="both"/>
        <w:rPr>
          <w:b/>
          <w:bCs/>
        </w:rPr>
      </w:pPr>
    </w:p>
    <w:sectPr w:rsidR="00A045E8" w:rsidSect="00A45BB8">
      <w:headerReference w:type="even" r:id="rId9"/>
      <w:headerReference w:type="default" r:id="rId10"/>
      <w:pgSz w:w="16840" w:h="11906" w:orient="landscape"/>
      <w:pgMar w:top="700" w:right="1418" w:bottom="1440" w:left="1440" w:header="0" w:footer="0" w:gutter="0"/>
      <w:cols w:space="0" w:equalWidth="0">
        <w:col w:w="13980"/>
      </w:cols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96A64A" w15:done="0"/>
  <w15:commentEx w15:paraId="0A7627A6" w15:paraIdParent="0C96A64A" w15:done="0"/>
  <w15:commentEx w15:paraId="71DBB8B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F78" w:rsidRDefault="00F86F78" w:rsidP="007F568A">
      <w:r>
        <w:separator/>
      </w:r>
    </w:p>
  </w:endnote>
  <w:endnote w:type="continuationSeparator" w:id="1">
    <w:p w:rsidR="00F86F78" w:rsidRDefault="00F86F78" w:rsidP="007F5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RoundedM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F78" w:rsidRDefault="00F86F78" w:rsidP="007F568A">
      <w:r>
        <w:separator/>
      </w:r>
    </w:p>
  </w:footnote>
  <w:footnote w:type="continuationSeparator" w:id="1">
    <w:p w:rsidR="00F86F78" w:rsidRDefault="00F86F78" w:rsidP="007F5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BB8" w:rsidRDefault="002D2D0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5BB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5BB8" w:rsidRDefault="00A45BB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BB8" w:rsidRDefault="002D2D0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5BB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5788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45BB8" w:rsidRDefault="00A45BB8" w:rsidP="00D232D9">
    <w:pPr>
      <w:ind w:right="360"/>
      <w:jc w:val="center"/>
      <w:rPr>
        <w:rFonts w:ascii="Arial" w:hAnsi="Arial" w:cs="Arial"/>
        <w:b/>
        <w:sz w:val="14"/>
        <w:szCs w:val="14"/>
      </w:rPr>
    </w:pPr>
    <w:r w:rsidRPr="007E117D"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1323975" cy="838200"/>
          <wp:effectExtent l="0" t="0" r="9525" b="0"/>
          <wp:docPr id="6" name="Imagem 6" descr="C:\Users\monica_batista\AppData\Local\Microsoft\Windows\Temporary Internet Files\Content.Outlook\44B2469H\programa estagio CAIX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ca_batista\AppData\Local\Microsoft\Windows\Temporary Internet Files\Content.Outlook\44B2469H\programa estagio CAIX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5BB8" w:rsidRDefault="00A45BB8" w:rsidP="00D232D9">
    <w:pPr>
      <w:ind w:right="360"/>
      <w:jc w:val="center"/>
      <w:rPr>
        <w:rFonts w:ascii="Arial" w:hAnsi="Arial" w:cs="Arial"/>
        <w:b/>
        <w:sz w:val="14"/>
        <w:szCs w:val="14"/>
      </w:rPr>
    </w:pPr>
  </w:p>
  <w:p w:rsidR="00A45BB8" w:rsidRDefault="00A45BB8" w:rsidP="00A3262E">
    <w:pPr>
      <w:spacing w:before="60"/>
      <w:ind w:right="357"/>
      <w:jc w:val="center"/>
      <w:rPr>
        <w:rFonts w:ascii="ArialRoundedMTBold" w:hAnsi="ArialRoundedMTBold" w:cs="ArialRoundedMTBold"/>
        <w:b/>
        <w:bCs/>
        <w:color w:val="33339A"/>
        <w:sz w:val="18"/>
        <w:szCs w:val="18"/>
      </w:rPr>
    </w:pPr>
    <w:r w:rsidRPr="008F6C11">
      <w:rPr>
        <w:rFonts w:ascii="ArialRoundedMTBold" w:hAnsi="ArialRoundedMTBold" w:cs="ArialRoundedMTBold"/>
        <w:b/>
        <w:bCs/>
        <w:color w:val="33339A"/>
        <w:sz w:val="18"/>
        <w:szCs w:val="18"/>
      </w:rPr>
      <w:t>Formando Profissionais e Cidadãos!</w:t>
    </w:r>
  </w:p>
  <w:p w:rsidR="00A45BB8" w:rsidRDefault="00A45BB8" w:rsidP="00D232D9">
    <w:pPr>
      <w:ind w:right="360"/>
      <w:jc w:val="center"/>
      <w:rPr>
        <w:rFonts w:ascii="Arial" w:hAnsi="Arial" w:cs="Arial"/>
        <w:b/>
        <w:sz w:val="14"/>
        <w:szCs w:val="14"/>
      </w:rPr>
    </w:pPr>
  </w:p>
  <w:p w:rsidR="00A45BB8" w:rsidRPr="00311F4F" w:rsidRDefault="00A45BB8" w:rsidP="00D232D9">
    <w:pPr>
      <w:ind w:right="360"/>
      <w:jc w:val="center"/>
      <w:rPr>
        <w:rFonts w:ascii="Arial" w:hAnsi="Arial" w:cs="Arial"/>
        <w:b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15F007C"/>
    <w:lvl w:ilvl="0" w:tplc="CD5CD628">
      <w:start w:val="1"/>
      <w:numFmt w:val="decimal"/>
      <w:lvlText w:val="%1."/>
      <w:lvlJc w:val="left"/>
    </w:lvl>
    <w:lvl w:ilvl="1" w:tplc="63A40518">
      <w:start w:val="1"/>
      <w:numFmt w:val="bullet"/>
      <w:lvlText w:val=""/>
      <w:lvlJc w:val="left"/>
    </w:lvl>
    <w:lvl w:ilvl="2" w:tplc="CA26C626">
      <w:start w:val="1"/>
      <w:numFmt w:val="bullet"/>
      <w:lvlText w:val=""/>
      <w:lvlJc w:val="left"/>
    </w:lvl>
    <w:lvl w:ilvl="3" w:tplc="4900FD14">
      <w:start w:val="1"/>
      <w:numFmt w:val="bullet"/>
      <w:lvlText w:val=""/>
      <w:lvlJc w:val="left"/>
    </w:lvl>
    <w:lvl w:ilvl="4" w:tplc="7F76301C">
      <w:start w:val="1"/>
      <w:numFmt w:val="bullet"/>
      <w:lvlText w:val=""/>
      <w:lvlJc w:val="left"/>
    </w:lvl>
    <w:lvl w:ilvl="5" w:tplc="EE8ADC7E">
      <w:start w:val="1"/>
      <w:numFmt w:val="bullet"/>
      <w:lvlText w:val=""/>
      <w:lvlJc w:val="left"/>
    </w:lvl>
    <w:lvl w:ilvl="6" w:tplc="4E5C9BEA">
      <w:start w:val="1"/>
      <w:numFmt w:val="bullet"/>
      <w:lvlText w:val=""/>
      <w:lvlJc w:val="left"/>
    </w:lvl>
    <w:lvl w:ilvl="7" w:tplc="00C4BB54">
      <w:start w:val="1"/>
      <w:numFmt w:val="bullet"/>
      <w:lvlText w:val=""/>
      <w:lvlJc w:val="left"/>
    </w:lvl>
    <w:lvl w:ilvl="8" w:tplc="35EE56A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BD062C2"/>
    <w:lvl w:ilvl="0" w:tplc="3A2ADBD0">
      <w:start w:val="1"/>
      <w:numFmt w:val="lowerLetter"/>
      <w:lvlText w:val="%1)"/>
      <w:lvlJc w:val="left"/>
    </w:lvl>
    <w:lvl w:ilvl="1" w:tplc="55B6C390">
      <w:start w:val="1"/>
      <w:numFmt w:val="bullet"/>
      <w:lvlText w:val=""/>
      <w:lvlJc w:val="left"/>
    </w:lvl>
    <w:lvl w:ilvl="2" w:tplc="042EA9D8">
      <w:start w:val="1"/>
      <w:numFmt w:val="bullet"/>
      <w:lvlText w:val=""/>
      <w:lvlJc w:val="left"/>
    </w:lvl>
    <w:lvl w:ilvl="3" w:tplc="4DB810AA">
      <w:start w:val="1"/>
      <w:numFmt w:val="bullet"/>
      <w:lvlText w:val=""/>
      <w:lvlJc w:val="left"/>
    </w:lvl>
    <w:lvl w:ilvl="4" w:tplc="88662D80">
      <w:start w:val="1"/>
      <w:numFmt w:val="bullet"/>
      <w:lvlText w:val=""/>
      <w:lvlJc w:val="left"/>
    </w:lvl>
    <w:lvl w:ilvl="5" w:tplc="D21E7EB0">
      <w:start w:val="1"/>
      <w:numFmt w:val="bullet"/>
      <w:lvlText w:val=""/>
      <w:lvlJc w:val="left"/>
    </w:lvl>
    <w:lvl w:ilvl="6" w:tplc="97A0433A">
      <w:start w:val="1"/>
      <w:numFmt w:val="bullet"/>
      <w:lvlText w:val=""/>
      <w:lvlJc w:val="left"/>
    </w:lvl>
    <w:lvl w:ilvl="7" w:tplc="5FAE09A8">
      <w:start w:val="1"/>
      <w:numFmt w:val="bullet"/>
      <w:lvlText w:val=""/>
      <w:lvlJc w:val="left"/>
    </w:lvl>
    <w:lvl w:ilvl="8" w:tplc="C9CE63F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2200854"/>
    <w:lvl w:ilvl="0" w:tplc="FDFAF8DE">
      <w:start w:val="2"/>
      <w:numFmt w:val="decimal"/>
      <w:lvlText w:val="%1."/>
      <w:lvlJc w:val="left"/>
    </w:lvl>
    <w:lvl w:ilvl="1" w:tplc="F73E91AE">
      <w:start w:val="1"/>
      <w:numFmt w:val="bullet"/>
      <w:lvlText w:val=""/>
      <w:lvlJc w:val="left"/>
    </w:lvl>
    <w:lvl w:ilvl="2" w:tplc="5254F308">
      <w:start w:val="1"/>
      <w:numFmt w:val="bullet"/>
      <w:lvlText w:val=""/>
      <w:lvlJc w:val="left"/>
    </w:lvl>
    <w:lvl w:ilvl="3" w:tplc="371C81F6">
      <w:start w:val="1"/>
      <w:numFmt w:val="bullet"/>
      <w:lvlText w:val=""/>
      <w:lvlJc w:val="left"/>
    </w:lvl>
    <w:lvl w:ilvl="4" w:tplc="3FEEDF9C">
      <w:start w:val="1"/>
      <w:numFmt w:val="bullet"/>
      <w:lvlText w:val=""/>
      <w:lvlJc w:val="left"/>
    </w:lvl>
    <w:lvl w:ilvl="5" w:tplc="20AEFCDC">
      <w:start w:val="1"/>
      <w:numFmt w:val="bullet"/>
      <w:lvlText w:val=""/>
      <w:lvlJc w:val="left"/>
    </w:lvl>
    <w:lvl w:ilvl="6" w:tplc="1EA4CF10">
      <w:start w:val="1"/>
      <w:numFmt w:val="bullet"/>
      <w:lvlText w:val=""/>
      <w:lvlJc w:val="left"/>
    </w:lvl>
    <w:lvl w:ilvl="7" w:tplc="16EE11EE">
      <w:start w:val="1"/>
      <w:numFmt w:val="bullet"/>
      <w:lvlText w:val=""/>
      <w:lvlJc w:val="left"/>
    </w:lvl>
    <w:lvl w:ilvl="8" w:tplc="4F583CA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DB127F8"/>
    <w:lvl w:ilvl="0" w:tplc="E0628B4A">
      <w:start w:val="1"/>
      <w:numFmt w:val="bullet"/>
      <w:lvlText w:val=""/>
      <w:lvlJc w:val="left"/>
    </w:lvl>
    <w:lvl w:ilvl="1" w:tplc="2D28D956">
      <w:start w:val="1"/>
      <w:numFmt w:val="bullet"/>
      <w:lvlText w:val=""/>
      <w:lvlJc w:val="left"/>
    </w:lvl>
    <w:lvl w:ilvl="2" w:tplc="5FE2FA16">
      <w:start w:val="1"/>
      <w:numFmt w:val="bullet"/>
      <w:lvlText w:val=""/>
      <w:lvlJc w:val="left"/>
    </w:lvl>
    <w:lvl w:ilvl="3" w:tplc="DA3E1FBE">
      <w:start w:val="1"/>
      <w:numFmt w:val="bullet"/>
      <w:lvlText w:val=""/>
      <w:lvlJc w:val="left"/>
    </w:lvl>
    <w:lvl w:ilvl="4" w:tplc="16004D60">
      <w:start w:val="1"/>
      <w:numFmt w:val="bullet"/>
      <w:lvlText w:val=""/>
      <w:lvlJc w:val="left"/>
    </w:lvl>
    <w:lvl w:ilvl="5" w:tplc="F3B04BE2">
      <w:start w:val="1"/>
      <w:numFmt w:val="bullet"/>
      <w:lvlText w:val=""/>
      <w:lvlJc w:val="left"/>
    </w:lvl>
    <w:lvl w:ilvl="6" w:tplc="9418E7B4">
      <w:start w:val="1"/>
      <w:numFmt w:val="bullet"/>
      <w:lvlText w:val=""/>
      <w:lvlJc w:val="left"/>
    </w:lvl>
    <w:lvl w:ilvl="7" w:tplc="6DD28E4A">
      <w:start w:val="1"/>
      <w:numFmt w:val="bullet"/>
      <w:lvlText w:val=""/>
      <w:lvlJc w:val="left"/>
    </w:lvl>
    <w:lvl w:ilvl="8" w:tplc="2086169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216231A"/>
    <w:lvl w:ilvl="0" w:tplc="127EE300">
      <w:start w:val="3"/>
      <w:numFmt w:val="decimal"/>
      <w:lvlText w:val="%1."/>
      <w:lvlJc w:val="left"/>
    </w:lvl>
    <w:lvl w:ilvl="1" w:tplc="2BB65DC8">
      <w:start w:val="1"/>
      <w:numFmt w:val="bullet"/>
      <w:lvlText w:val=""/>
      <w:lvlJc w:val="left"/>
    </w:lvl>
    <w:lvl w:ilvl="2" w:tplc="587E32E8">
      <w:start w:val="1"/>
      <w:numFmt w:val="bullet"/>
      <w:lvlText w:val=""/>
      <w:lvlJc w:val="left"/>
    </w:lvl>
    <w:lvl w:ilvl="3" w:tplc="5838F8C2">
      <w:start w:val="1"/>
      <w:numFmt w:val="bullet"/>
      <w:lvlText w:val=""/>
      <w:lvlJc w:val="left"/>
    </w:lvl>
    <w:lvl w:ilvl="4" w:tplc="BD32A1E6">
      <w:start w:val="1"/>
      <w:numFmt w:val="bullet"/>
      <w:lvlText w:val=""/>
      <w:lvlJc w:val="left"/>
    </w:lvl>
    <w:lvl w:ilvl="5" w:tplc="78E8B77C">
      <w:start w:val="1"/>
      <w:numFmt w:val="bullet"/>
      <w:lvlText w:val=""/>
      <w:lvlJc w:val="left"/>
    </w:lvl>
    <w:lvl w:ilvl="6" w:tplc="AC7ED1EA">
      <w:start w:val="1"/>
      <w:numFmt w:val="bullet"/>
      <w:lvlText w:val=""/>
      <w:lvlJc w:val="left"/>
    </w:lvl>
    <w:lvl w:ilvl="7" w:tplc="AB4AA996">
      <w:start w:val="1"/>
      <w:numFmt w:val="bullet"/>
      <w:lvlText w:val=""/>
      <w:lvlJc w:val="left"/>
    </w:lvl>
    <w:lvl w:ilvl="8" w:tplc="5278239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F16E9E8"/>
    <w:lvl w:ilvl="0" w:tplc="B3FAF4FA">
      <w:start w:val="1"/>
      <w:numFmt w:val="bullet"/>
      <w:lvlText w:val=""/>
      <w:lvlJc w:val="left"/>
    </w:lvl>
    <w:lvl w:ilvl="1" w:tplc="C92E964C">
      <w:start w:val="1"/>
      <w:numFmt w:val="bullet"/>
      <w:lvlText w:val=""/>
      <w:lvlJc w:val="left"/>
    </w:lvl>
    <w:lvl w:ilvl="2" w:tplc="7D84D0BE">
      <w:start w:val="1"/>
      <w:numFmt w:val="bullet"/>
      <w:lvlText w:val=""/>
      <w:lvlJc w:val="left"/>
    </w:lvl>
    <w:lvl w:ilvl="3" w:tplc="85580536">
      <w:start w:val="1"/>
      <w:numFmt w:val="bullet"/>
      <w:lvlText w:val=""/>
      <w:lvlJc w:val="left"/>
    </w:lvl>
    <w:lvl w:ilvl="4" w:tplc="43DCA192">
      <w:start w:val="1"/>
      <w:numFmt w:val="bullet"/>
      <w:lvlText w:val=""/>
      <w:lvlJc w:val="left"/>
    </w:lvl>
    <w:lvl w:ilvl="5" w:tplc="F1421F9A">
      <w:start w:val="1"/>
      <w:numFmt w:val="bullet"/>
      <w:lvlText w:val=""/>
      <w:lvlJc w:val="left"/>
    </w:lvl>
    <w:lvl w:ilvl="6" w:tplc="C79C2DD2">
      <w:start w:val="1"/>
      <w:numFmt w:val="bullet"/>
      <w:lvlText w:val=""/>
      <w:lvlJc w:val="left"/>
    </w:lvl>
    <w:lvl w:ilvl="7" w:tplc="21922BF6">
      <w:start w:val="1"/>
      <w:numFmt w:val="bullet"/>
      <w:lvlText w:val=""/>
      <w:lvlJc w:val="left"/>
    </w:lvl>
    <w:lvl w:ilvl="8" w:tplc="DA1A9D10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190CDE6"/>
    <w:lvl w:ilvl="0" w:tplc="00224FB8">
      <w:start w:val="1"/>
      <w:numFmt w:val="bullet"/>
      <w:lvlText w:val=""/>
      <w:lvlJc w:val="left"/>
    </w:lvl>
    <w:lvl w:ilvl="1" w:tplc="B164ECB0">
      <w:start w:val="1"/>
      <w:numFmt w:val="bullet"/>
      <w:lvlText w:val=""/>
      <w:lvlJc w:val="left"/>
    </w:lvl>
    <w:lvl w:ilvl="2" w:tplc="BF4C81D8">
      <w:start w:val="1"/>
      <w:numFmt w:val="bullet"/>
      <w:lvlText w:val=""/>
      <w:lvlJc w:val="left"/>
    </w:lvl>
    <w:lvl w:ilvl="3" w:tplc="D71E1474">
      <w:start w:val="1"/>
      <w:numFmt w:val="bullet"/>
      <w:lvlText w:val=""/>
      <w:lvlJc w:val="left"/>
    </w:lvl>
    <w:lvl w:ilvl="4" w:tplc="FF96D1F2">
      <w:start w:val="1"/>
      <w:numFmt w:val="bullet"/>
      <w:lvlText w:val=""/>
      <w:lvlJc w:val="left"/>
    </w:lvl>
    <w:lvl w:ilvl="5" w:tplc="A9940002">
      <w:start w:val="1"/>
      <w:numFmt w:val="bullet"/>
      <w:lvlText w:val=""/>
      <w:lvlJc w:val="left"/>
    </w:lvl>
    <w:lvl w:ilvl="6" w:tplc="C7467B0C">
      <w:start w:val="1"/>
      <w:numFmt w:val="bullet"/>
      <w:lvlText w:val=""/>
      <w:lvlJc w:val="left"/>
    </w:lvl>
    <w:lvl w:ilvl="7" w:tplc="0724359E">
      <w:start w:val="1"/>
      <w:numFmt w:val="bullet"/>
      <w:lvlText w:val=""/>
      <w:lvlJc w:val="left"/>
    </w:lvl>
    <w:lvl w:ilvl="8" w:tplc="565C5E1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6EF438C"/>
    <w:lvl w:ilvl="0" w:tplc="2722B90C">
      <w:start w:val="3"/>
      <w:numFmt w:val="decimal"/>
      <w:lvlText w:val="%1."/>
      <w:lvlJc w:val="left"/>
    </w:lvl>
    <w:lvl w:ilvl="1" w:tplc="77D6B79A">
      <w:start w:val="1"/>
      <w:numFmt w:val="bullet"/>
      <w:lvlText w:val=""/>
      <w:lvlJc w:val="left"/>
    </w:lvl>
    <w:lvl w:ilvl="2" w:tplc="362C82D8">
      <w:start w:val="1"/>
      <w:numFmt w:val="bullet"/>
      <w:lvlText w:val=""/>
      <w:lvlJc w:val="left"/>
    </w:lvl>
    <w:lvl w:ilvl="3" w:tplc="0368F422">
      <w:start w:val="1"/>
      <w:numFmt w:val="bullet"/>
      <w:lvlText w:val=""/>
      <w:lvlJc w:val="left"/>
    </w:lvl>
    <w:lvl w:ilvl="4" w:tplc="446A248E">
      <w:start w:val="1"/>
      <w:numFmt w:val="bullet"/>
      <w:lvlText w:val=""/>
      <w:lvlJc w:val="left"/>
    </w:lvl>
    <w:lvl w:ilvl="5" w:tplc="CFA0D1B4">
      <w:start w:val="1"/>
      <w:numFmt w:val="bullet"/>
      <w:lvlText w:val=""/>
      <w:lvlJc w:val="left"/>
    </w:lvl>
    <w:lvl w:ilvl="6" w:tplc="A77A5E16">
      <w:start w:val="1"/>
      <w:numFmt w:val="bullet"/>
      <w:lvlText w:val=""/>
      <w:lvlJc w:val="left"/>
    </w:lvl>
    <w:lvl w:ilvl="7" w:tplc="FC34DC7C">
      <w:start w:val="1"/>
      <w:numFmt w:val="bullet"/>
      <w:lvlText w:val=""/>
      <w:lvlJc w:val="left"/>
    </w:lvl>
    <w:lvl w:ilvl="8" w:tplc="34808546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40E0F76"/>
    <w:lvl w:ilvl="0" w:tplc="159420BA">
      <w:start w:val="5"/>
      <w:numFmt w:val="decimal"/>
      <w:lvlText w:val="%1."/>
      <w:lvlJc w:val="left"/>
    </w:lvl>
    <w:lvl w:ilvl="1" w:tplc="DC82041E">
      <w:start w:val="1"/>
      <w:numFmt w:val="bullet"/>
      <w:lvlText w:val=""/>
      <w:lvlJc w:val="left"/>
    </w:lvl>
    <w:lvl w:ilvl="2" w:tplc="4F921C9E">
      <w:start w:val="1"/>
      <w:numFmt w:val="bullet"/>
      <w:lvlText w:val=""/>
      <w:lvlJc w:val="left"/>
    </w:lvl>
    <w:lvl w:ilvl="3" w:tplc="241C91DE">
      <w:start w:val="1"/>
      <w:numFmt w:val="bullet"/>
      <w:lvlText w:val=""/>
      <w:lvlJc w:val="left"/>
    </w:lvl>
    <w:lvl w:ilvl="4" w:tplc="7A5239C8">
      <w:start w:val="1"/>
      <w:numFmt w:val="bullet"/>
      <w:lvlText w:val=""/>
      <w:lvlJc w:val="left"/>
    </w:lvl>
    <w:lvl w:ilvl="5" w:tplc="38A0A84A">
      <w:start w:val="1"/>
      <w:numFmt w:val="bullet"/>
      <w:lvlText w:val=""/>
      <w:lvlJc w:val="left"/>
    </w:lvl>
    <w:lvl w:ilvl="6" w:tplc="A3F45240">
      <w:start w:val="1"/>
      <w:numFmt w:val="bullet"/>
      <w:lvlText w:val=""/>
      <w:lvlJc w:val="left"/>
    </w:lvl>
    <w:lvl w:ilvl="7" w:tplc="CF0CBD22">
      <w:start w:val="1"/>
      <w:numFmt w:val="bullet"/>
      <w:lvlText w:val=""/>
      <w:lvlJc w:val="left"/>
    </w:lvl>
    <w:lvl w:ilvl="8" w:tplc="492C70FE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352255A"/>
    <w:lvl w:ilvl="0" w:tplc="5E94CFA4">
      <w:start w:val="6"/>
      <w:numFmt w:val="decimal"/>
      <w:lvlText w:val="%1."/>
      <w:lvlJc w:val="left"/>
    </w:lvl>
    <w:lvl w:ilvl="1" w:tplc="5CB8886C">
      <w:start w:val="1"/>
      <w:numFmt w:val="bullet"/>
      <w:lvlText w:val=""/>
      <w:lvlJc w:val="left"/>
    </w:lvl>
    <w:lvl w:ilvl="2" w:tplc="295C0D66">
      <w:start w:val="1"/>
      <w:numFmt w:val="bullet"/>
      <w:lvlText w:val=""/>
      <w:lvlJc w:val="left"/>
    </w:lvl>
    <w:lvl w:ilvl="3" w:tplc="3D7C476A">
      <w:start w:val="1"/>
      <w:numFmt w:val="bullet"/>
      <w:lvlText w:val=""/>
      <w:lvlJc w:val="left"/>
    </w:lvl>
    <w:lvl w:ilvl="4" w:tplc="426C8B34">
      <w:start w:val="1"/>
      <w:numFmt w:val="bullet"/>
      <w:lvlText w:val=""/>
      <w:lvlJc w:val="left"/>
    </w:lvl>
    <w:lvl w:ilvl="5" w:tplc="E564CC60">
      <w:start w:val="1"/>
      <w:numFmt w:val="bullet"/>
      <w:lvlText w:val=""/>
      <w:lvlJc w:val="left"/>
    </w:lvl>
    <w:lvl w:ilvl="6" w:tplc="3626B8B4">
      <w:start w:val="1"/>
      <w:numFmt w:val="bullet"/>
      <w:lvlText w:val=""/>
      <w:lvlJc w:val="left"/>
    </w:lvl>
    <w:lvl w:ilvl="7" w:tplc="83468680">
      <w:start w:val="1"/>
      <w:numFmt w:val="bullet"/>
      <w:lvlText w:val=""/>
      <w:lvlJc w:val="left"/>
    </w:lvl>
    <w:lvl w:ilvl="8" w:tplc="6686ADEC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09CF92E"/>
    <w:lvl w:ilvl="0" w:tplc="9D8A2456">
      <w:start w:val="1"/>
      <w:numFmt w:val="bullet"/>
      <w:lvlText w:val=""/>
      <w:lvlJc w:val="left"/>
    </w:lvl>
    <w:lvl w:ilvl="1" w:tplc="821A7CC2">
      <w:start w:val="1"/>
      <w:numFmt w:val="bullet"/>
      <w:lvlText w:val=""/>
      <w:lvlJc w:val="left"/>
    </w:lvl>
    <w:lvl w:ilvl="2" w:tplc="B6F6AE72">
      <w:start w:val="1"/>
      <w:numFmt w:val="bullet"/>
      <w:lvlText w:val=""/>
      <w:lvlJc w:val="left"/>
    </w:lvl>
    <w:lvl w:ilvl="3" w:tplc="CBBA1D46">
      <w:start w:val="1"/>
      <w:numFmt w:val="bullet"/>
      <w:lvlText w:val=""/>
      <w:lvlJc w:val="left"/>
    </w:lvl>
    <w:lvl w:ilvl="4" w:tplc="4620CD82">
      <w:start w:val="1"/>
      <w:numFmt w:val="bullet"/>
      <w:lvlText w:val=""/>
      <w:lvlJc w:val="left"/>
    </w:lvl>
    <w:lvl w:ilvl="5" w:tplc="7F2AF940">
      <w:start w:val="1"/>
      <w:numFmt w:val="bullet"/>
      <w:lvlText w:val=""/>
      <w:lvlJc w:val="left"/>
    </w:lvl>
    <w:lvl w:ilvl="6" w:tplc="8EAE3DB8">
      <w:start w:val="1"/>
      <w:numFmt w:val="bullet"/>
      <w:lvlText w:val=""/>
      <w:lvlJc w:val="left"/>
    </w:lvl>
    <w:lvl w:ilvl="7" w:tplc="496E9474">
      <w:start w:val="1"/>
      <w:numFmt w:val="bullet"/>
      <w:lvlText w:val=""/>
      <w:lvlJc w:val="left"/>
    </w:lvl>
    <w:lvl w:ilvl="8" w:tplc="A476ADEA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DED7262"/>
    <w:lvl w:ilvl="0" w:tplc="1C0EA9B2">
      <w:start w:val="7"/>
      <w:numFmt w:val="decimal"/>
      <w:lvlText w:val="%1."/>
      <w:lvlJc w:val="left"/>
    </w:lvl>
    <w:lvl w:ilvl="1" w:tplc="7DDA9A8A">
      <w:start w:val="1"/>
      <w:numFmt w:val="bullet"/>
      <w:lvlText w:val=""/>
      <w:lvlJc w:val="left"/>
    </w:lvl>
    <w:lvl w:ilvl="2" w:tplc="18C233DC">
      <w:start w:val="1"/>
      <w:numFmt w:val="bullet"/>
      <w:lvlText w:val=""/>
      <w:lvlJc w:val="left"/>
    </w:lvl>
    <w:lvl w:ilvl="3" w:tplc="DA28CDC0">
      <w:start w:val="1"/>
      <w:numFmt w:val="bullet"/>
      <w:lvlText w:val=""/>
      <w:lvlJc w:val="left"/>
    </w:lvl>
    <w:lvl w:ilvl="4" w:tplc="D5B07F04">
      <w:start w:val="1"/>
      <w:numFmt w:val="bullet"/>
      <w:lvlText w:val=""/>
      <w:lvlJc w:val="left"/>
    </w:lvl>
    <w:lvl w:ilvl="5" w:tplc="46546CDA">
      <w:start w:val="1"/>
      <w:numFmt w:val="bullet"/>
      <w:lvlText w:val=""/>
      <w:lvlJc w:val="left"/>
    </w:lvl>
    <w:lvl w:ilvl="6" w:tplc="4E0224F0">
      <w:start w:val="1"/>
      <w:numFmt w:val="bullet"/>
      <w:lvlText w:val=""/>
      <w:lvlJc w:val="left"/>
    </w:lvl>
    <w:lvl w:ilvl="7" w:tplc="935CD93A">
      <w:start w:val="1"/>
      <w:numFmt w:val="bullet"/>
      <w:lvlText w:val=""/>
      <w:lvlJc w:val="left"/>
    </w:lvl>
    <w:lvl w:ilvl="8" w:tplc="05303B00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FDCC232"/>
    <w:lvl w:ilvl="0" w:tplc="02D0282C">
      <w:start w:val="1"/>
      <w:numFmt w:val="bullet"/>
      <w:lvlText w:val=""/>
      <w:lvlJc w:val="left"/>
    </w:lvl>
    <w:lvl w:ilvl="1" w:tplc="803864FA">
      <w:start w:val="1"/>
      <w:numFmt w:val="bullet"/>
      <w:lvlText w:val=""/>
      <w:lvlJc w:val="left"/>
    </w:lvl>
    <w:lvl w:ilvl="2" w:tplc="228E01C0">
      <w:start w:val="1"/>
      <w:numFmt w:val="bullet"/>
      <w:lvlText w:val=""/>
      <w:lvlJc w:val="left"/>
    </w:lvl>
    <w:lvl w:ilvl="3" w:tplc="76229B54">
      <w:start w:val="1"/>
      <w:numFmt w:val="bullet"/>
      <w:lvlText w:val=""/>
      <w:lvlJc w:val="left"/>
    </w:lvl>
    <w:lvl w:ilvl="4" w:tplc="658295B6">
      <w:start w:val="1"/>
      <w:numFmt w:val="bullet"/>
      <w:lvlText w:val=""/>
      <w:lvlJc w:val="left"/>
    </w:lvl>
    <w:lvl w:ilvl="5" w:tplc="0FC66B40">
      <w:start w:val="1"/>
      <w:numFmt w:val="bullet"/>
      <w:lvlText w:val=""/>
      <w:lvlJc w:val="left"/>
    </w:lvl>
    <w:lvl w:ilvl="6" w:tplc="00401014">
      <w:start w:val="1"/>
      <w:numFmt w:val="bullet"/>
      <w:lvlText w:val=""/>
      <w:lvlJc w:val="left"/>
    </w:lvl>
    <w:lvl w:ilvl="7" w:tplc="37169B44">
      <w:start w:val="1"/>
      <w:numFmt w:val="bullet"/>
      <w:lvlText w:val=""/>
      <w:lvlJc w:val="left"/>
    </w:lvl>
    <w:lvl w:ilvl="8" w:tplc="29585D22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1BEFD79E"/>
    <w:lvl w:ilvl="0" w:tplc="E592CA9C">
      <w:start w:val="8"/>
      <w:numFmt w:val="decimal"/>
      <w:lvlText w:val="%1."/>
      <w:lvlJc w:val="left"/>
    </w:lvl>
    <w:lvl w:ilvl="1" w:tplc="4906F2A6">
      <w:start w:val="1"/>
      <w:numFmt w:val="bullet"/>
      <w:lvlText w:val=""/>
      <w:lvlJc w:val="left"/>
    </w:lvl>
    <w:lvl w:ilvl="2" w:tplc="8EFAA5D6">
      <w:start w:val="1"/>
      <w:numFmt w:val="bullet"/>
      <w:lvlText w:val=""/>
      <w:lvlJc w:val="left"/>
    </w:lvl>
    <w:lvl w:ilvl="3" w:tplc="81AE6B2C">
      <w:start w:val="1"/>
      <w:numFmt w:val="bullet"/>
      <w:lvlText w:val=""/>
      <w:lvlJc w:val="left"/>
    </w:lvl>
    <w:lvl w:ilvl="4" w:tplc="F89AD472">
      <w:start w:val="1"/>
      <w:numFmt w:val="bullet"/>
      <w:lvlText w:val=""/>
      <w:lvlJc w:val="left"/>
    </w:lvl>
    <w:lvl w:ilvl="5" w:tplc="D1704728">
      <w:start w:val="1"/>
      <w:numFmt w:val="bullet"/>
      <w:lvlText w:val=""/>
      <w:lvlJc w:val="left"/>
    </w:lvl>
    <w:lvl w:ilvl="6" w:tplc="4CC21D2A">
      <w:start w:val="1"/>
      <w:numFmt w:val="bullet"/>
      <w:lvlText w:val=""/>
      <w:lvlJc w:val="left"/>
    </w:lvl>
    <w:lvl w:ilvl="7" w:tplc="48D0D272">
      <w:start w:val="1"/>
      <w:numFmt w:val="bullet"/>
      <w:lvlText w:val=""/>
      <w:lvlJc w:val="left"/>
    </w:lvl>
    <w:lvl w:ilvl="8" w:tplc="11B80E9C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1A7C4C8"/>
    <w:lvl w:ilvl="0" w:tplc="9F2E570C">
      <w:start w:val="10"/>
      <w:numFmt w:val="decimal"/>
      <w:lvlText w:val="%1."/>
      <w:lvlJc w:val="left"/>
    </w:lvl>
    <w:lvl w:ilvl="1" w:tplc="BAAE2E90">
      <w:start w:val="1"/>
      <w:numFmt w:val="bullet"/>
      <w:lvlText w:val=""/>
      <w:lvlJc w:val="left"/>
    </w:lvl>
    <w:lvl w:ilvl="2" w:tplc="BB4CD222">
      <w:start w:val="1"/>
      <w:numFmt w:val="bullet"/>
      <w:lvlText w:val=""/>
      <w:lvlJc w:val="left"/>
    </w:lvl>
    <w:lvl w:ilvl="3" w:tplc="EF7ABAFE">
      <w:start w:val="1"/>
      <w:numFmt w:val="bullet"/>
      <w:lvlText w:val=""/>
      <w:lvlJc w:val="left"/>
    </w:lvl>
    <w:lvl w:ilvl="4" w:tplc="2EC47EAE">
      <w:start w:val="1"/>
      <w:numFmt w:val="bullet"/>
      <w:lvlText w:val=""/>
      <w:lvlJc w:val="left"/>
    </w:lvl>
    <w:lvl w:ilvl="5" w:tplc="546C38F6">
      <w:start w:val="1"/>
      <w:numFmt w:val="bullet"/>
      <w:lvlText w:val=""/>
      <w:lvlJc w:val="left"/>
    </w:lvl>
    <w:lvl w:ilvl="6" w:tplc="B1D0266C">
      <w:start w:val="1"/>
      <w:numFmt w:val="bullet"/>
      <w:lvlText w:val=""/>
      <w:lvlJc w:val="left"/>
    </w:lvl>
    <w:lvl w:ilvl="7" w:tplc="846C89C8">
      <w:start w:val="1"/>
      <w:numFmt w:val="bullet"/>
      <w:lvlText w:val=""/>
      <w:lvlJc w:val="left"/>
    </w:lvl>
    <w:lvl w:ilvl="8" w:tplc="4D54182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B68079A"/>
    <w:lvl w:ilvl="0" w:tplc="3170E7A0">
      <w:start w:val="1"/>
      <w:numFmt w:val="bullet"/>
      <w:lvlText w:val=""/>
      <w:lvlJc w:val="left"/>
    </w:lvl>
    <w:lvl w:ilvl="1" w:tplc="76B816D2">
      <w:start w:val="1"/>
      <w:numFmt w:val="bullet"/>
      <w:lvlText w:val=""/>
      <w:lvlJc w:val="left"/>
    </w:lvl>
    <w:lvl w:ilvl="2" w:tplc="E342FA9A">
      <w:start w:val="1"/>
      <w:numFmt w:val="bullet"/>
      <w:lvlText w:val=""/>
      <w:lvlJc w:val="left"/>
    </w:lvl>
    <w:lvl w:ilvl="3" w:tplc="8B328730">
      <w:start w:val="1"/>
      <w:numFmt w:val="bullet"/>
      <w:lvlText w:val=""/>
      <w:lvlJc w:val="left"/>
    </w:lvl>
    <w:lvl w:ilvl="4" w:tplc="E4D43A88">
      <w:start w:val="1"/>
      <w:numFmt w:val="bullet"/>
      <w:lvlText w:val=""/>
      <w:lvlJc w:val="left"/>
    </w:lvl>
    <w:lvl w:ilvl="5" w:tplc="BB9CE560">
      <w:start w:val="1"/>
      <w:numFmt w:val="bullet"/>
      <w:lvlText w:val=""/>
      <w:lvlJc w:val="left"/>
    </w:lvl>
    <w:lvl w:ilvl="6" w:tplc="4344F7B2">
      <w:start w:val="1"/>
      <w:numFmt w:val="bullet"/>
      <w:lvlText w:val=""/>
      <w:lvlJc w:val="left"/>
    </w:lvl>
    <w:lvl w:ilvl="7" w:tplc="FC6426AC">
      <w:start w:val="1"/>
      <w:numFmt w:val="bullet"/>
      <w:lvlText w:val=""/>
      <w:lvlJc w:val="left"/>
    </w:lvl>
    <w:lvl w:ilvl="8" w:tplc="21E6DFDA">
      <w:start w:val="1"/>
      <w:numFmt w:val="bullet"/>
      <w:lvlText w:val=""/>
      <w:lvlJc w:val="left"/>
    </w:lvl>
  </w:abstractNum>
  <w:abstractNum w:abstractNumId="16">
    <w:nsid w:val="004C1A27"/>
    <w:multiLevelType w:val="hybridMultilevel"/>
    <w:tmpl w:val="DC3432A8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2564541"/>
    <w:multiLevelType w:val="hybridMultilevel"/>
    <w:tmpl w:val="22D0FC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99E2DE6"/>
    <w:multiLevelType w:val="multilevel"/>
    <w:tmpl w:val="10585D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CDC79E5"/>
    <w:multiLevelType w:val="hybridMultilevel"/>
    <w:tmpl w:val="0BA0527C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0F316C29"/>
    <w:multiLevelType w:val="multilevel"/>
    <w:tmpl w:val="554843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17500644"/>
    <w:multiLevelType w:val="hybridMultilevel"/>
    <w:tmpl w:val="1D3CCFA0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E2E0C63"/>
    <w:multiLevelType w:val="hybridMultilevel"/>
    <w:tmpl w:val="E8E664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F83006"/>
    <w:multiLevelType w:val="hybridMultilevel"/>
    <w:tmpl w:val="1E145D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B0E6D3C"/>
    <w:multiLevelType w:val="multilevel"/>
    <w:tmpl w:val="FF88B9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38A84F05"/>
    <w:multiLevelType w:val="hybridMultilevel"/>
    <w:tmpl w:val="8C9EFA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A35F23"/>
    <w:multiLevelType w:val="hybridMultilevel"/>
    <w:tmpl w:val="30860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AB67BB"/>
    <w:multiLevelType w:val="hybridMultilevel"/>
    <w:tmpl w:val="96CEEF28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3137AF3"/>
    <w:multiLevelType w:val="hybridMultilevel"/>
    <w:tmpl w:val="24B6CBE0"/>
    <w:lvl w:ilvl="0" w:tplc="04160005">
      <w:start w:val="1"/>
      <w:numFmt w:val="bullet"/>
      <w:lvlText w:val=""/>
      <w:lvlJc w:val="left"/>
      <w:pPr>
        <w:ind w:left="141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9">
    <w:nsid w:val="45BE52FB"/>
    <w:multiLevelType w:val="hybridMultilevel"/>
    <w:tmpl w:val="D488FADA"/>
    <w:lvl w:ilvl="0" w:tplc="19A67928">
      <w:start w:val="1"/>
      <w:numFmt w:val="lowerLetter"/>
      <w:lvlText w:val="%1)"/>
      <w:lvlJc w:val="left"/>
      <w:pPr>
        <w:ind w:left="1003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>
    <w:nsid w:val="462669AE"/>
    <w:multiLevelType w:val="hybridMultilevel"/>
    <w:tmpl w:val="FE8C06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AE3771"/>
    <w:multiLevelType w:val="multilevel"/>
    <w:tmpl w:val="D13C8D30"/>
    <w:lvl w:ilvl="0">
      <w:start w:val="1"/>
      <w:numFmt w:val="decimal"/>
      <w:lvlText w:val="%1."/>
      <w:lvlJc w:val="left"/>
      <w:pPr>
        <w:ind w:left="45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4" w:firstLine="38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1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1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3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95" w:hanging="1800"/>
      </w:pPr>
      <w:rPr>
        <w:rFonts w:cs="Times New Roman" w:hint="default"/>
      </w:rPr>
    </w:lvl>
  </w:abstractNum>
  <w:abstractNum w:abstractNumId="32">
    <w:nsid w:val="55264DA9"/>
    <w:multiLevelType w:val="multilevel"/>
    <w:tmpl w:val="167292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5892B0B"/>
    <w:multiLevelType w:val="hybridMultilevel"/>
    <w:tmpl w:val="69BCE794"/>
    <w:lvl w:ilvl="0" w:tplc="F3106C62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5" w:hanging="360"/>
      </w:pPr>
    </w:lvl>
    <w:lvl w:ilvl="2" w:tplc="0416001B">
      <w:start w:val="1"/>
      <w:numFmt w:val="lowerRoman"/>
      <w:lvlText w:val="%3."/>
      <w:lvlJc w:val="right"/>
      <w:pPr>
        <w:ind w:left="2615" w:hanging="180"/>
      </w:pPr>
    </w:lvl>
    <w:lvl w:ilvl="3" w:tplc="0416000F">
      <w:start w:val="1"/>
      <w:numFmt w:val="decimal"/>
      <w:lvlText w:val="%4."/>
      <w:lvlJc w:val="left"/>
      <w:pPr>
        <w:ind w:left="3335" w:hanging="360"/>
      </w:pPr>
    </w:lvl>
    <w:lvl w:ilvl="4" w:tplc="04160019" w:tentative="1">
      <w:start w:val="1"/>
      <w:numFmt w:val="lowerLetter"/>
      <w:lvlText w:val="%5."/>
      <w:lvlJc w:val="left"/>
      <w:pPr>
        <w:ind w:left="4055" w:hanging="360"/>
      </w:pPr>
    </w:lvl>
    <w:lvl w:ilvl="5" w:tplc="0416001B" w:tentative="1">
      <w:start w:val="1"/>
      <w:numFmt w:val="lowerRoman"/>
      <w:lvlText w:val="%6."/>
      <w:lvlJc w:val="right"/>
      <w:pPr>
        <w:ind w:left="4775" w:hanging="180"/>
      </w:pPr>
    </w:lvl>
    <w:lvl w:ilvl="6" w:tplc="0416000F" w:tentative="1">
      <w:start w:val="1"/>
      <w:numFmt w:val="decimal"/>
      <w:lvlText w:val="%7."/>
      <w:lvlJc w:val="left"/>
      <w:pPr>
        <w:ind w:left="5495" w:hanging="360"/>
      </w:pPr>
    </w:lvl>
    <w:lvl w:ilvl="7" w:tplc="04160019" w:tentative="1">
      <w:start w:val="1"/>
      <w:numFmt w:val="lowerLetter"/>
      <w:lvlText w:val="%8."/>
      <w:lvlJc w:val="left"/>
      <w:pPr>
        <w:ind w:left="6215" w:hanging="360"/>
      </w:pPr>
    </w:lvl>
    <w:lvl w:ilvl="8" w:tplc="0416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34">
    <w:nsid w:val="5B1E569C"/>
    <w:multiLevelType w:val="multilevel"/>
    <w:tmpl w:val="D13C8D30"/>
    <w:lvl w:ilvl="0">
      <w:start w:val="1"/>
      <w:numFmt w:val="decimal"/>
      <w:lvlText w:val="%1."/>
      <w:lvlJc w:val="left"/>
      <w:pPr>
        <w:ind w:left="45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4" w:firstLine="38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1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1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3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95" w:hanging="1800"/>
      </w:pPr>
      <w:rPr>
        <w:rFonts w:cs="Times New Roman" w:hint="default"/>
      </w:rPr>
    </w:lvl>
  </w:abstractNum>
  <w:abstractNum w:abstractNumId="35">
    <w:nsid w:val="5C074550"/>
    <w:multiLevelType w:val="hybridMultilevel"/>
    <w:tmpl w:val="69BCE794"/>
    <w:lvl w:ilvl="0" w:tplc="F3106C62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5" w:hanging="360"/>
      </w:pPr>
    </w:lvl>
    <w:lvl w:ilvl="2" w:tplc="0416001B">
      <w:start w:val="1"/>
      <w:numFmt w:val="lowerRoman"/>
      <w:lvlText w:val="%3."/>
      <w:lvlJc w:val="right"/>
      <w:pPr>
        <w:ind w:left="2615" w:hanging="180"/>
      </w:pPr>
    </w:lvl>
    <w:lvl w:ilvl="3" w:tplc="0416000F">
      <w:start w:val="1"/>
      <w:numFmt w:val="decimal"/>
      <w:lvlText w:val="%4."/>
      <w:lvlJc w:val="left"/>
      <w:pPr>
        <w:ind w:left="3335" w:hanging="360"/>
      </w:pPr>
    </w:lvl>
    <w:lvl w:ilvl="4" w:tplc="04160019" w:tentative="1">
      <w:start w:val="1"/>
      <w:numFmt w:val="lowerLetter"/>
      <w:lvlText w:val="%5."/>
      <w:lvlJc w:val="left"/>
      <w:pPr>
        <w:ind w:left="4055" w:hanging="360"/>
      </w:pPr>
    </w:lvl>
    <w:lvl w:ilvl="5" w:tplc="0416001B" w:tentative="1">
      <w:start w:val="1"/>
      <w:numFmt w:val="lowerRoman"/>
      <w:lvlText w:val="%6."/>
      <w:lvlJc w:val="right"/>
      <w:pPr>
        <w:ind w:left="4775" w:hanging="180"/>
      </w:pPr>
    </w:lvl>
    <w:lvl w:ilvl="6" w:tplc="0416000F" w:tentative="1">
      <w:start w:val="1"/>
      <w:numFmt w:val="decimal"/>
      <w:lvlText w:val="%7."/>
      <w:lvlJc w:val="left"/>
      <w:pPr>
        <w:ind w:left="5495" w:hanging="360"/>
      </w:pPr>
    </w:lvl>
    <w:lvl w:ilvl="7" w:tplc="04160019" w:tentative="1">
      <w:start w:val="1"/>
      <w:numFmt w:val="lowerLetter"/>
      <w:lvlText w:val="%8."/>
      <w:lvlJc w:val="left"/>
      <w:pPr>
        <w:ind w:left="6215" w:hanging="360"/>
      </w:pPr>
    </w:lvl>
    <w:lvl w:ilvl="8" w:tplc="0416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36">
    <w:nsid w:val="5E041AF1"/>
    <w:multiLevelType w:val="hybridMultilevel"/>
    <w:tmpl w:val="9DCE7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7A279D"/>
    <w:multiLevelType w:val="hybridMultilevel"/>
    <w:tmpl w:val="C53400E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8B09A1"/>
    <w:multiLevelType w:val="multilevel"/>
    <w:tmpl w:val="1F0ED570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9">
    <w:nsid w:val="70F115D2"/>
    <w:multiLevelType w:val="multilevel"/>
    <w:tmpl w:val="D90418F0"/>
    <w:lvl w:ilvl="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1" w:hanging="1440"/>
      </w:pPr>
      <w:rPr>
        <w:rFonts w:hint="default"/>
      </w:rPr>
    </w:lvl>
  </w:abstractNum>
  <w:abstractNum w:abstractNumId="40">
    <w:nsid w:val="721311FC"/>
    <w:multiLevelType w:val="multilevel"/>
    <w:tmpl w:val="288253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1">
    <w:nsid w:val="7999478A"/>
    <w:multiLevelType w:val="multilevel"/>
    <w:tmpl w:val="7BB4075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>
    <w:nsid w:val="7D07482D"/>
    <w:multiLevelType w:val="hybridMultilevel"/>
    <w:tmpl w:val="6114BC20"/>
    <w:lvl w:ilvl="0" w:tplc="A1084B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D0B6D76"/>
    <w:multiLevelType w:val="multilevel"/>
    <w:tmpl w:val="CE9E4120"/>
    <w:lvl w:ilvl="0">
      <w:start w:val="11"/>
      <w:numFmt w:val="decimal"/>
      <w:lvlText w:val="%1"/>
      <w:lvlJc w:val="left"/>
      <w:pPr>
        <w:ind w:left="455" w:hanging="360"/>
      </w:pPr>
      <w:rPr>
        <w:rFonts w:eastAsia="Arial"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eastAsia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909" w:hanging="720"/>
      </w:pPr>
      <w:rPr>
        <w:rFonts w:eastAsia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956" w:hanging="720"/>
      </w:pPr>
      <w:rPr>
        <w:rFonts w:eastAsia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eastAsia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eastAsia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17" w:hanging="1440"/>
      </w:pPr>
      <w:rPr>
        <w:rFonts w:eastAsia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64" w:hanging="1440"/>
      </w:pPr>
      <w:rPr>
        <w:rFonts w:eastAsia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271" w:hanging="1800"/>
      </w:pPr>
      <w:rPr>
        <w:rFonts w:eastAsia="Arial" w:hint="default"/>
        <w:b w:val="0"/>
      </w:rPr>
    </w:lvl>
  </w:abstractNum>
  <w:abstractNum w:abstractNumId="44">
    <w:nsid w:val="7EE32954"/>
    <w:multiLevelType w:val="multilevel"/>
    <w:tmpl w:val="850A6D0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7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0" w:hanging="1800"/>
      </w:pPr>
      <w:rPr>
        <w:rFonts w:hint="default"/>
      </w:rPr>
    </w:lvl>
  </w:abstractNum>
  <w:num w:numId="1">
    <w:abstractNumId w:val="34"/>
  </w:num>
  <w:num w:numId="2">
    <w:abstractNumId w:val="27"/>
  </w:num>
  <w:num w:numId="3">
    <w:abstractNumId w:val="17"/>
  </w:num>
  <w:num w:numId="4">
    <w:abstractNumId w:val="22"/>
  </w:num>
  <w:num w:numId="5">
    <w:abstractNumId w:val="44"/>
  </w:num>
  <w:num w:numId="6">
    <w:abstractNumId w:val="21"/>
  </w:num>
  <w:num w:numId="7">
    <w:abstractNumId w:val="25"/>
  </w:num>
  <w:num w:numId="8">
    <w:abstractNumId w:val="42"/>
  </w:num>
  <w:num w:numId="9">
    <w:abstractNumId w:val="16"/>
  </w:num>
  <w:num w:numId="10">
    <w:abstractNumId w:val="19"/>
  </w:num>
  <w:num w:numId="11">
    <w:abstractNumId w:val="32"/>
  </w:num>
  <w:num w:numId="12">
    <w:abstractNumId w:val="40"/>
  </w:num>
  <w:num w:numId="13">
    <w:abstractNumId w:val="41"/>
  </w:num>
  <w:num w:numId="14">
    <w:abstractNumId w:val="29"/>
  </w:num>
  <w:num w:numId="15">
    <w:abstractNumId w:val="20"/>
  </w:num>
  <w:num w:numId="16">
    <w:abstractNumId w:val="24"/>
  </w:num>
  <w:num w:numId="17">
    <w:abstractNumId w:val="18"/>
  </w:num>
  <w:num w:numId="18">
    <w:abstractNumId w:val="37"/>
  </w:num>
  <w:num w:numId="19">
    <w:abstractNumId w:val="28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15"/>
  </w:num>
  <w:num w:numId="36">
    <w:abstractNumId w:val="43"/>
  </w:num>
  <w:num w:numId="37">
    <w:abstractNumId w:val="38"/>
  </w:num>
  <w:num w:numId="38">
    <w:abstractNumId w:val="23"/>
  </w:num>
  <w:num w:numId="39">
    <w:abstractNumId w:val="35"/>
  </w:num>
  <w:num w:numId="40">
    <w:abstractNumId w:val="39"/>
  </w:num>
  <w:num w:numId="41">
    <w:abstractNumId w:val="33"/>
  </w:num>
  <w:num w:numId="42">
    <w:abstractNumId w:val="26"/>
  </w:num>
  <w:num w:numId="43">
    <w:abstractNumId w:val="30"/>
  </w:num>
  <w:num w:numId="44">
    <w:abstractNumId w:val="31"/>
  </w:num>
  <w:num w:numId="45">
    <w:abstractNumId w:val="36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queline Oliveira da Silva">
    <w15:presenceInfo w15:providerId="AD" w15:userId="S-1-5-21-3242310302-2471104771-933734094-1036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0B6F6E"/>
    <w:rsid w:val="00000AE4"/>
    <w:rsid w:val="00004FE2"/>
    <w:rsid w:val="000050B5"/>
    <w:rsid w:val="00013709"/>
    <w:rsid w:val="00014BE0"/>
    <w:rsid w:val="00014D50"/>
    <w:rsid w:val="00015A65"/>
    <w:rsid w:val="000201A8"/>
    <w:rsid w:val="00023099"/>
    <w:rsid w:val="0002700C"/>
    <w:rsid w:val="00027A6F"/>
    <w:rsid w:val="00031173"/>
    <w:rsid w:val="000316FF"/>
    <w:rsid w:val="00035EFE"/>
    <w:rsid w:val="00036521"/>
    <w:rsid w:val="00040CD0"/>
    <w:rsid w:val="00045465"/>
    <w:rsid w:val="00051B2F"/>
    <w:rsid w:val="00051DEF"/>
    <w:rsid w:val="00053224"/>
    <w:rsid w:val="00064F37"/>
    <w:rsid w:val="00065175"/>
    <w:rsid w:val="00065E99"/>
    <w:rsid w:val="000724B0"/>
    <w:rsid w:val="000732B3"/>
    <w:rsid w:val="0007461A"/>
    <w:rsid w:val="00074A30"/>
    <w:rsid w:val="00075A0F"/>
    <w:rsid w:val="000762A4"/>
    <w:rsid w:val="000763BD"/>
    <w:rsid w:val="00076626"/>
    <w:rsid w:val="00077434"/>
    <w:rsid w:val="0007769D"/>
    <w:rsid w:val="00081E75"/>
    <w:rsid w:val="0008517A"/>
    <w:rsid w:val="0008739C"/>
    <w:rsid w:val="00094018"/>
    <w:rsid w:val="00095046"/>
    <w:rsid w:val="0009623A"/>
    <w:rsid w:val="000967FE"/>
    <w:rsid w:val="00097BC0"/>
    <w:rsid w:val="000A0778"/>
    <w:rsid w:val="000A1922"/>
    <w:rsid w:val="000A22E1"/>
    <w:rsid w:val="000A293A"/>
    <w:rsid w:val="000A3127"/>
    <w:rsid w:val="000A5BBD"/>
    <w:rsid w:val="000B0DFA"/>
    <w:rsid w:val="000B3F28"/>
    <w:rsid w:val="000B4E9A"/>
    <w:rsid w:val="000B6082"/>
    <w:rsid w:val="000B69E7"/>
    <w:rsid w:val="000B6F6E"/>
    <w:rsid w:val="000C1155"/>
    <w:rsid w:val="000C1AC4"/>
    <w:rsid w:val="000C2A49"/>
    <w:rsid w:val="000C68A8"/>
    <w:rsid w:val="000D1CE1"/>
    <w:rsid w:val="000D24D5"/>
    <w:rsid w:val="000D5520"/>
    <w:rsid w:val="000D5BB9"/>
    <w:rsid w:val="000E1587"/>
    <w:rsid w:val="000E207F"/>
    <w:rsid w:val="000E26C7"/>
    <w:rsid w:val="000F094C"/>
    <w:rsid w:val="000F1035"/>
    <w:rsid w:val="000F2D37"/>
    <w:rsid w:val="000F586A"/>
    <w:rsid w:val="000F6371"/>
    <w:rsid w:val="000F64C4"/>
    <w:rsid w:val="000F7825"/>
    <w:rsid w:val="00106E3D"/>
    <w:rsid w:val="00107621"/>
    <w:rsid w:val="001130CB"/>
    <w:rsid w:val="00113CB3"/>
    <w:rsid w:val="001151C3"/>
    <w:rsid w:val="00115909"/>
    <w:rsid w:val="00120B83"/>
    <w:rsid w:val="001263C2"/>
    <w:rsid w:val="0013102B"/>
    <w:rsid w:val="001315B1"/>
    <w:rsid w:val="0013396A"/>
    <w:rsid w:val="0013750E"/>
    <w:rsid w:val="00140D42"/>
    <w:rsid w:val="001417B1"/>
    <w:rsid w:val="00143212"/>
    <w:rsid w:val="00143D6F"/>
    <w:rsid w:val="00143E14"/>
    <w:rsid w:val="00145A70"/>
    <w:rsid w:val="00145B6C"/>
    <w:rsid w:val="00152509"/>
    <w:rsid w:val="00152A12"/>
    <w:rsid w:val="0015310B"/>
    <w:rsid w:val="00156AD7"/>
    <w:rsid w:val="00156E76"/>
    <w:rsid w:val="00157183"/>
    <w:rsid w:val="00162416"/>
    <w:rsid w:val="0016428C"/>
    <w:rsid w:val="00164982"/>
    <w:rsid w:val="0017214F"/>
    <w:rsid w:val="00172372"/>
    <w:rsid w:val="001758A7"/>
    <w:rsid w:val="00176CE7"/>
    <w:rsid w:val="00177D56"/>
    <w:rsid w:val="001802CF"/>
    <w:rsid w:val="001806CE"/>
    <w:rsid w:val="001814A1"/>
    <w:rsid w:val="00190442"/>
    <w:rsid w:val="00190934"/>
    <w:rsid w:val="00192AE2"/>
    <w:rsid w:val="00196390"/>
    <w:rsid w:val="00196C6C"/>
    <w:rsid w:val="001A0C30"/>
    <w:rsid w:val="001A1732"/>
    <w:rsid w:val="001A308F"/>
    <w:rsid w:val="001A5D27"/>
    <w:rsid w:val="001A60DB"/>
    <w:rsid w:val="001A61FD"/>
    <w:rsid w:val="001A7274"/>
    <w:rsid w:val="001B01EB"/>
    <w:rsid w:val="001B4A39"/>
    <w:rsid w:val="001B5D0C"/>
    <w:rsid w:val="001B5E9E"/>
    <w:rsid w:val="001B60DC"/>
    <w:rsid w:val="001B6363"/>
    <w:rsid w:val="001B692C"/>
    <w:rsid w:val="001B6DA7"/>
    <w:rsid w:val="001C3D45"/>
    <w:rsid w:val="001C583D"/>
    <w:rsid w:val="001C63AC"/>
    <w:rsid w:val="001C6C21"/>
    <w:rsid w:val="001D4A3A"/>
    <w:rsid w:val="001D5DA8"/>
    <w:rsid w:val="001D5EAE"/>
    <w:rsid w:val="001D76F8"/>
    <w:rsid w:val="001E1A91"/>
    <w:rsid w:val="001E28B7"/>
    <w:rsid w:val="001E6192"/>
    <w:rsid w:val="001F15C1"/>
    <w:rsid w:val="001F7088"/>
    <w:rsid w:val="001F7E0F"/>
    <w:rsid w:val="001F7FD5"/>
    <w:rsid w:val="00201A51"/>
    <w:rsid w:val="00203C78"/>
    <w:rsid w:val="002056CB"/>
    <w:rsid w:val="0020770F"/>
    <w:rsid w:val="002141CC"/>
    <w:rsid w:val="00216E6B"/>
    <w:rsid w:val="00221712"/>
    <w:rsid w:val="002221B9"/>
    <w:rsid w:val="002229DA"/>
    <w:rsid w:val="00223F34"/>
    <w:rsid w:val="00227E83"/>
    <w:rsid w:val="00232F35"/>
    <w:rsid w:val="00233F47"/>
    <w:rsid w:val="0024291A"/>
    <w:rsid w:val="002433E1"/>
    <w:rsid w:val="0024375B"/>
    <w:rsid w:val="002448FC"/>
    <w:rsid w:val="00246C67"/>
    <w:rsid w:val="00246EF8"/>
    <w:rsid w:val="00251549"/>
    <w:rsid w:val="00254CCF"/>
    <w:rsid w:val="00264B79"/>
    <w:rsid w:val="002710B8"/>
    <w:rsid w:val="00272029"/>
    <w:rsid w:val="0027320B"/>
    <w:rsid w:val="002757F9"/>
    <w:rsid w:val="00281038"/>
    <w:rsid w:val="0028342C"/>
    <w:rsid w:val="0028407E"/>
    <w:rsid w:val="00284D30"/>
    <w:rsid w:val="0028779C"/>
    <w:rsid w:val="00287CC6"/>
    <w:rsid w:val="0029393F"/>
    <w:rsid w:val="00295B6B"/>
    <w:rsid w:val="00297300"/>
    <w:rsid w:val="002979FC"/>
    <w:rsid w:val="002A1083"/>
    <w:rsid w:val="002A1BC7"/>
    <w:rsid w:val="002A2D6E"/>
    <w:rsid w:val="002A3904"/>
    <w:rsid w:val="002A48C7"/>
    <w:rsid w:val="002A5A32"/>
    <w:rsid w:val="002B6B98"/>
    <w:rsid w:val="002C0D4A"/>
    <w:rsid w:val="002C139D"/>
    <w:rsid w:val="002C191A"/>
    <w:rsid w:val="002C60AE"/>
    <w:rsid w:val="002C7789"/>
    <w:rsid w:val="002D0559"/>
    <w:rsid w:val="002D105C"/>
    <w:rsid w:val="002D2445"/>
    <w:rsid w:val="002D2D0D"/>
    <w:rsid w:val="002D3D29"/>
    <w:rsid w:val="002D70D8"/>
    <w:rsid w:val="002E14E0"/>
    <w:rsid w:val="002E2CAB"/>
    <w:rsid w:val="002E38E2"/>
    <w:rsid w:val="002E4849"/>
    <w:rsid w:val="002E4AEE"/>
    <w:rsid w:val="002E4F63"/>
    <w:rsid w:val="002E7F1E"/>
    <w:rsid w:val="002F09DA"/>
    <w:rsid w:val="002F11E6"/>
    <w:rsid w:val="002F3BAA"/>
    <w:rsid w:val="002F59C5"/>
    <w:rsid w:val="002F7334"/>
    <w:rsid w:val="00300776"/>
    <w:rsid w:val="0030576E"/>
    <w:rsid w:val="0030679C"/>
    <w:rsid w:val="0031022D"/>
    <w:rsid w:val="003116A0"/>
    <w:rsid w:val="0031170F"/>
    <w:rsid w:val="00312FE3"/>
    <w:rsid w:val="00313BD8"/>
    <w:rsid w:val="00316F60"/>
    <w:rsid w:val="00317DE5"/>
    <w:rsid w:val="00321844"/>
    <w:rsid w:val="00321FD4"/>
    <w:rsid w:val="00322A91"/>
    <w:rsid w:val="00330FF2"/>
    <w:rsid w:val="00332506"/>
    <w:rsid w:val="003328D8"/>
    <w:rsid w:val="00341867"/>
    <w:rsid w:val="00341CC9"/>
    <w:rsid w:val="0034356C"/>
    <w:rsid w:val="00346B14"/>
    <w:rsid w:val="003472FE"/>
    <w:rsid w:val="00353386"/>
    <w:rsid w:val="00355F93"/>
    <w:rsid w:val="003572CD"/>
    <w:rsid w:val="00361A48"/>
    <w:rsid w:val="0036554B"/>
    <w:rsid w:val="00366194"/>
    <w:rsid w:val="00370C91"/>
    <w:rsid w:val="00370E6E"/>
    <w:rsid w:val="003725B9"/>
    <w:rsid w:val="0037323F"/>
    <w:rsid w:val="00374898"/>
    <w:rsid w:val="00376691"/>
    <w:rsid w:val="00376A2B"/>
    <w:rsid w:val="00380E51"/>
    <w:rsid w:val="0038210B"/>
    <w:rsid w:val="003826EC"/>
    <w:rsid w:val="003831C7"/>
    <w:rsid w:val="0038596F"/>
    <w:rsid w:val="003918BA"/>
    <w:rsid w:val="00391AEC"/>
    <w:rsid w:val="00394FC7"/>
    <w:rsid w:val="003A2EE2"/>
    <w:rsid w:val="003A36A3"/>
    <w:rsid w:val="003A78EF"/>
    <w:rsid w:val="003B0CA4"/>
    <w:rsid w:val="003B46CE"/>
    <w:rsid w:val="003B4C08"/>
    <w:rsid w:val="003B4E1C"/>
    <w:rsid w:val="003B663F"/>
    <w:rsid w:val="003B7042"/>
    <w:rsid w:val="003C30C5"/>
    <w:rsid w:val="003C3D68"/>
    <w:rsid w:val="003C75A1"/>
    <w:rsid w:val="003C79AA"/>
    <w:rsid w:val="003D01D5"/>
    <w:rsid w:val="003D0C83"/>
    <w:rsid w:val="003D1A25"/>
    <w:rsid w:val="003D2A8D"/>
    <w:rsid w:val="003D2E78"/>
    <w:rsid w:val="003D328D"/>
    <w:rsid w:val="003D4842"/>
    <w:rsid w:val="003D4EB9"/>
    <w:rsid w:val="003E0FE9"/>
    <w:rsid w:val="003E48F7"/>
    <w:rsid w:val="003E4A87"/>
    <w:rsid w:val="003E5D92"/>
    <w:rsid w:val="003E78D0"/>
    <w:rsid w:val="003F03A0"/>
    <w:rsid w:val="003F0B12"/>
    <w:rsid w:val="003F0FD3"/>
    <w:rsid w:val="003F5400"/>
    <w:rsid w:val="003F72B0"/>
    <w:rsid w:val="00401111"/>
    <w:rsid w:val="00401E41"/>
    <w:rsid w:val="004027CE"/>
    <w:rsid w:val="00412C48"/>
    <w:rsid w:val="0041377B"/>
    <w:rsid w:val="00414482"/>
    <w:rsid w:val="00414BE7"/>
    <w:rsid w:val="004239FA"/>
    <w:rsid w:val="004250D2"/>
    <w:rsid w:val="00426666"/>
    <w:rsid w:val="00426C36"/>
    <w:rsid w:val="00433BE0"/>
    <w:rsid w:val="0044184C"/>
    <w:rsid w:val="004428DE"/>
    <w:rsid w:val="004436C4"/>
    <w:rsid w:val="00446259"/>
    <w:rsid w:val="00446A10"/>
    <w:rsid w:val="00450247"/>
    <w:rsid w:val="00453DA6"/>
    <w:rsid w:val="0045652D"/>
    <w:rsid w:val="00457EAB"/>
    <w:rsid w:val="00461392"/>
    <w:rsid w:val="0046248B"/>
    <w:rsid w:val="00464731"/>
    <w:rsid w:val="004660D7"/>
    <w:rsid w:val="00467236"/>
    <w:rsid w:val="00470010"/>
    <w:rsid w:val="00471401"/>
    <w:rsid w:val="004724CB"/>
    <w:rsid w:val="00472D5D"/>
    <w:rsid w:val="00484089"/>
    <w:rsid w:val="004856A0"/>
    <w:rsid w:val="00490956"/>
    <w:rsid w:val="00490F3F"/>
    <w:rsid w:val="00491CCC"/>
    <w:rsid w:val="00493278"/>
    <w:rsid w:val="004935E5"/>
    <w:rsid w:val="00493BFC"/>
    <w:rsid w:val="00493F8D"/>
    <w:rsid w:val="004957D2"/>
    <w:rsid w:val="0049779B"/>
    <w:rsid w:val="004A573A"/>
    <w:rsid w:val="004A6EB0"/>
    <w:rsid w:val="004A7C30"/>
    <w:rsid w:val="004B6B1D"/>
    <w:rsid w:val="004C0579"/>
    <w:rsid w:val="004C2110"/>
    <w:rsid w:val="004C2730"/>
    <w:rsid w:val="004C62AF"/>
    <w:rsid w:val="004C631A"/>
    <w:rsid w:val="004C70FD"/>
    <w:rsid w:val="004D679E"/>
    <w:rsid w:val="004D771C"/>
    <w:rsid w:val="004E13B3"/>
    <w:rsid w:val="004E3E22"/>
    <w:rsid w:val="004E6BEF"/>
    <w:rsid w:val="004E6D67"/>
    <w:rsid w:val="004F1634"/>
    <w:rsid w:val="004F357A"/>
    <w:rsid w:val="004F78CD"/>
    <w:rsid w:val="0050034E"/>
    <w:rsid w:val="005003BD"/>
    <w:rsid w:val="0050091A"/>
    <w:rsid w:val="00502A54"/>
    <w:rsid w:val="00506F40"/>
    <w:rsid w:val="00515450"/>
    <w:rsid w:val="00516513"/>
    <w:rsid w:val="005166CD"/>
    <w:rsid w:val="00516A66"/>
    <w:rsid w:val="00517374"/>
    <w:rsid w:val="0052036F"/>
    <w:rsid w:val="005216F2"/>
    <w:rsid w:val="005226F0"/>
    <w:rsid w:val="00523657"/>
    <w:rsid w:val="00525836"/>
    <w:rsid w:val="00530000"/>
    <w:rsid w:val="00531508"/>
    <w:rsid w:val="0053154E"/>
    <w:rsid w:val="00532C56"/>
    <w:rsid w:val="005338F2"/>
    <w:rsid w:val="005345F1"/>
    <w:rsid w:val="0053465E"/>
    <w:rsid w:val="005347D3"/>
    <w:rsid w:val="00535745"/>
    <w:rsid w:val="00535A97"/>
    <w:rsid w:val="005371EA"/>
    <w:rsid w:val="005412F7"/>
    <w:rsid w:val="005427DF"/>
    <w:rsid w:val="00542C60"/>
    <w:rsid w:val="00542EC3"/>
    <w:rsid w:val="005433DA"/>
    <w:rsid w:val="00543876"/>
    <w:rsid w:val="00544909"/>
    <w:rsid w:val="0055223A"/>
    <w:rsid w:val="00555130"/>
    <w:rsid w:val="00556716"/>
    <w:rsid w:val="0055734E"/>
    <w:rsid w:val="005575D3"/>
    <w:rsid w:val="00557FF4"/>
    <w:rsid w:val="00560F55"/>
    <w:rsid w:val="005618C9"/>
    <w:rsid w:val="00561BEF"/>
    <w:rsid w:val="00562576"/>
    <w:rsid w:val="00564A10"/>
    <w:rsid w:val="00564E50"/>
    <w:rsid w:val="005653C7"/>
    <w:rsid w:val="00570614"/>
    <w:rsid w:val="00573256"/>
    <w:rsid w:val="005750D9"/>
    <w:rsid w:val="005753C9"/>
    <w:rsid w:val="00575DC2"/>
    <w:rsid w:val="00581087"/>
    <w:rsid w:val="005810CC"/>
    <w:rsid w:val="00581218"/>
    <w:rsid w:val="00582322"/>
    <w:rsid w:val="00582F38"/>
    <w:rsid w:val="00584011"/>
    <w:rsid w:val="00585ADD"/>
    <w:rsid w:val="00585F24"/>
    <w:rsid w:val="00587DA7"/>
    <w:rsid w:val="00591B95"/>
    <w:rsid w:val="00591FE2"/>
    <w:rsid w:val="0059285F"/>
    <w:rsid w:val="0059307A"/>
    <w:rsid w:val="00593B54"/>
    <w:rsid w:val="00595024"/>
    <w:rsid w:val="005950A1"/>
    <w:rsid w:val="00596E33"/>
    <w:rsid w:val="005A0AA2"/>
    <w:rsid w:val="005A1BC6"/>
    <w:rsid w:val="005A31C4"/>
    <w:rsid w:val="005A57FB"/>
    <w:rsid w:val="005B35CA"/>
    <w:rsid w:val="005B5806"/>
    <w:rsid w:val="005B7B4B"/>
    <w:rsid w:val="005C0021"/>
    <w:rsid w:val="005C5282"/>
    <w:rsid w:val="005C7BF1"/>
    <w:rsid w:val="005D0002"/>
    <w:rsid w:val="005D13E5"/>
    <w:rsid w:val="005D1EAB"/>
    <w:rsid w:val="005D1FA7"/>
    <w:rsid w:val="005D43EC"/>
    <w:rsid w:val="005D4A09"/>
    <w:rsid w:val="005D5688"/>
    <w:rsid w:val="005E26E4"/>
    <w:rsid w:val="005E3DD6"/>
    <w:rsid w:val="005E42DC"/>
    <w:rsid w:val="005E455A"/>
    <w:rsid w:val="005E5D7F"/>
    <w:rsid w:val="005E68C4"/>
    <w:rsid w:val="005E6FEF"/>
    <w:rsid w:val="005F1DB8"/>
    <w:rsid w:val="005F35FD"/>
    <w:rsid w:val="005F4600"/>
    <w:rsid w:val="005F5104"/>
    <w:rsid w:val="005F7F68"/>
    <w:rsid w:val="006010B0"/>
    <w:rsid w:val="006022AA"/>
    <w:rsid w:val="006037CF"/>
    <w:rsid w:val="00604670"/>
    <w:rsid w:val="00606214"/>
    <w:rsid w:val="00606261"/>
    <w:rsid w:val="00607032"/>
    <w:rsid w:val="006075D0"/>
    <w:rsid w:val="006231B4"/>
    <w:rsid w:val="006237CA"/>
    <w:rsid w:val="0062402D"/>
    <w:rsid w:val="00627C9E"/>
    <w:rsid w:val="006322E6"/>
    <w:rsid w:val="00634D35"/>
    <w:rsid w:val="00634EC0"/>
    <w:rsid w:val="006352DC"/>
    <w:rsid w:val="00635B30"/>
    <w:rsid w:val="00635B74"/>
    <w:rsid w:val="006365DB"/>
    <w:rsid w:val="00636E83"/>
    <w:rsid w:val="00637316"/>
    <w:rsid w:val="00642011"/>
    <w:rsid w:val="0064342D"/>
    <w:rsid w:val="00644E24"/>
    <w:rsid w:val="00645C0A"/>
    <w:rsid w:val="00646CC1"/>
    <w:rsid w:val="00647350"/>
    <w:rsid w:val="00647542"/>
    <w:rsid w:val="0065216E"/>
    <w:rsid w:val="006547BD"/>
    <w:rsid w:val="00657F25"/>
    <w:rsid w:val="00662620"/>
    <w:rsid w:val="00663646"/>
    <w:rsid w:val="00666987"/>
    <w:rsid w:val="00666FFE"/>
    <w:rsid w:val="0067257A"/>
    <w:rsid w:val="006728A0"/>
    <w:rsid w:val="00675386"/>
    <w:rsid w:val="00675453"/>
    <w:rsid w:val="0067592E"/>
    <w:rsid w:val="00676D0F"/>
    <w:rsid w:val="006810E1"/>
    <w:rsid w:val="006825E9"/>
    <w:rsid w:val="00684A45"/>
    <w:rsid w:val="00684F91"/>
    <w:rsid w:val="0068715C"/>
    <w:rsid w:val="00687596"/>
    <w:rsid w:val="006933E1"/>
    <w:rsid w:val="006972E2"/>
    <w:rsid w:val="006A0E84"/>
    <w:rsid w:val="006A1437"/>
    <w:rsid w:val="006A1A87"/>
    <w:rsid w:val="006A2521"/>
    <w:rsid w:val="006A312C"/>
    <w:rsid w:val="006A40C5"/>
    <w:rsid w:val="006A5F17"/>
    <w:rsid w:val="006A6A50"/>
    <w:rsid w:val="006A6BA0"/>
    <w:rsid w:val="006B06A0"/>
    <w:rsid w:val="006B13C2"/>
    <w:rsid w:val="006B36AE"/>
    <w:rsid w:val="006B4C1F"/>
    <w:rsid w:val="006B6ECF"/>
    <w:rsid w:val="006C0DB5"/>
    <w:rsid w:val="006C3124"/>
    <w:rsid w:val="006C3D85"/>
    <w:rsid w:val="006C714A"/>
    <w:rsid w:val="006C7DAB"/>
    <w:rsid w:val="006D0018"/>
    <w:rsid w:val="006D04BA"/>
    <w:rsid w:val="006D0724"/>
    <w:rsid w:val="006D07EB"/>
    <w:rsid w:val="006D144A"/>
    <w:rsid w:val="006D3A24"/>
    <w:rsid w:val="006D3BF9"/>
    <w:rsid w:val="006D6280"/>
    <w:rsid w:val="006E122C"/>
    <w:rsid w:val="006E291F"/>
    <w:rsid w:val="006E3B3A"/>
    <w:rsid w:val="006E6EBF"/>
    <w:rsid w:val="006E6F45"/>
    <w:rsid w:val="006E7D76"/>
    <w:rsid w:val="006E7E68"/>
    <w:rsid w:val="006F5830"/>
    <w:rsid w:val="006F5D0F"/>
    <w:rsid w:val="006F7DF0"/>
    <w:rsid w:val="0070011A"/>
    <w:rsid w:val="00700857"/>
    <w:rsid w:val="00704620"/>
    <w:rsid w:val="00707B1A"/>
    <w:rsid w:val="00710B22"/>
    <w:rsid w:val="00711743"/>
    <w:rsid w:val="00711A3A"/>
    <w:rsid w:val="00713C90"/>
    <w:rsid w:val="00715996"/>
    <w:rsid w:val="00715C69"/>
    <w:rsid w:val="007243A6"/>
    <w:rsid w:val="00733A87"/>
    <w:rsid w:val="00741EB8"/>
    <w:rsid w:val="00742B78"/>
    <w:rsid w:val="00745475"/>
    <w:rsid w:val="00745C47"/>
    <w:rsid w:val="00747950"/>
    <w:rsid w:val="00751800"/>
    <w:rsid w:val="00761A30"/>
    <w:rsid w:val="00764629"/>
    <w:rsid w:val="0076539D"/>
    <w:rsid w:val="007658FC"/>
    <w:rsid w:val="00766215"/>
    <w:rsid w:val="0076778F"/>
    <w:rsid w:val="0077086F"/>
    <w:rsid w:val="00775228"/>
    <w:rsid w:val="00780700"/>
    <w:rsid w:val="00781E35"/>
    <w:rsid w:val="0078317D"/>
    <w:rsid w:val="00785745"/>
    <w:rsid w:val="00786EAE"/>
    <w:rsid w:val="00786FEC"/>
    <w:rsid w:val="00787581"/>
    <w:rsid w:val="007905B9"/>
    <w:rsid w:val="0079144F"/>
    <w:rsid w:val="00791B15"/>
    <w:rsid w:val="00792669"/>
    <w:rsid w:val="0079365E"/>
    <w:rsid w:val="007940C7"/>
    <w:rsid w:val="007A0472"/>
    <w:rsid w:val="007A099C"/>
    <w:rsid w:val="007A0AD8"/>
    <w:rsid w:val="007A4870"/>
    <w:rsid w:val="007A4C7E"/>
    <w:rsid w:val="007A5EC9"/>
    <w:rsid w:val="007A5FD3"/>
    <w:rsid w:val="007A6051"/>
    <w:rsid w:val="007A6AD1"/>
    <w:rsid w:val="007B0D79"/>
    <w:rsid w:val="007B59F4"/>
    <w:rsid w:val="007C27F4"/>
    <w:rsid w:val="007C331A"/>
    <w:rsid w:val="007C36C4"/>
    <w:rsid w:val="007C5DA7"/>
    <w:rsid w:val="007C64C2"/>
    <w:rsid w:val="007C64D0"/>
    <w:rsid w:val="007D290F"/>
    <w:rsid w:val="007D3C8C"/>
    <w:rsid w:val="007D4B5A"/>
    <w:rsid w:val="007E0979"/>
    <w:rsid w:val="007E0E7B"/>
    <w:rsid w:val="007E3C3D"/>
    <w:rsid w:val="007E5271"/>
    <w:rsid w:val="007E6337"/>
    <w:rsid w:val="007E7E9B"/>
    <w:rsid w:val="007F2129"/>
    <w:rsid w:val="007F4B16"/>
    <w:rsid w:val="007F568A"/>
    <w:rsid w:val="007F5EE0"/>
    <w:rsid w:val="00802C54"/>
    <w:rsid w:val="00806AF5"/>
    <w:rsid w:val="008114E7"/>
    <w:rsid w:val="00811954"/>
    <w:rsid w:val="00812279"/>
    <w:rsid w:val="00814DB1"/>
    <w:rsid w:val="00816E6A"/>
    <w:rsid w:val="0082053A"/>
    <w:rsid w:val="008261A5"/>
    <w:rsid w:val="00833088"/>
    <w:rsid w:val="008338AB"/>
    <w:rsid w:val="00841A96"/>
    <w:rsid w:val="00843E13"/>
    <w:rsid w:val="008506CF"/>
    <w:rsid w:val="00851E2F"/>
    <w:rsid w:val="00852B46"/>
    <w:rsid w:val="00857D1D"/>
    <w:rsid w:val="008616BD"/>
    <w:rsid w:val="00861A16"/>
    <w:rsid w:val="008662B8"/>
    <w:rsid w:val="00866B82"/>
    <w:rsid w:val="008676AA"/>
    <w:rsid w:val="00867AAC"/>
    <w:rsid w:val="00867ACE"/>
    <w:rsid w:val="00867C21"/>
    <w:rsid w:val="00870328"/>
    <w:rsid w:val="00870C41"/>
    <w:rsid w:val="008727EC"/>
    <w:rsid w:val="0088239C"/>
    <w:rsid w:val="00882537"/>
    <w:rsid w:val="0088332C"/>
    <w:rsid w:val="00883531"/>
    <w:rsid w:val="00886044"/>
    <w:rsid w:val="00887764"/>
    <w:rsid w:val="008877FB"/>
    <w:rsid w:val="00892791"/>
    <w:rsid w:val="008936DB"/>
    <w:rsid w:val="008940F7"/>
    <w:rsid w:val="0089520E"/>
    <w:rsid w:val="0089536C"/>
    <w:rsid w:val="008A0D97"/>
    <w:rsid w:val="008A401C"/>
    <w:rsid w:val="008A7179"/>
    <w:rsid w:val="008A7BB2"/>
    <w:rsid w:val="008A7E76"/>
    <w:rsid w:val="008B41BB"/>
    <w:rsid w:val="008B4A6B"/>
    <w:rsid w:val="008B660F"/>
    <w:rsid w:val="008C02B7"/>
    <w:rsid w:val="008C0A86"/>
    <w:rsid w:val="008C496A"/>
    <w:rsid w:val="008C7458"/>
    <w:rsid w:val="008C7D85"/>
    <w:rsid w:val="008D01A8"/>
    <w:rsid w:val="008D2AEC"/>
    <w:rsid w:val="008D2F14"/>
    <w:rsid w:val="008D4312"/>
    <w:rsid w:val="008D49C7"/>
    <w:rsid w:val="008D64AD"/>
    <w:rsid w:val="008D7644"/>
    <w:rsid w:val="008D7E82"/>
    <w:rsid w:val="008E0F93"/>
    <w:rsid w:val="008E10DB"/>
    <w:rsid w:val="008E50E6"/>
    <w:rsid w:val="008E59C5"/>
    <w:rsid w:val="008E6A26"/>
    <w:rsid w:val="008E79D9"/>
    <w:rsid w:val="008F039E"/>
    <w:rsid w:val="008F0918"/>
    <w:rsid w:val="008F24BA"/>
    <w:rsid w:val="008F39B9"/>
    <w:rsid w:val="008F6670"/>
    <w:rsid w:val="00901684"/>
    <w:rsid w:val="00902EE7"/>
    <w:rsid w:val="009040EC"/>
    <w:rsid w:val="00910994"/>
    <w:rsid w:val="00910D7B"/>
    <w:rsid w:val="0091157C"/>
    <w:rsid w:val="009116CA"/>
    <w:rsid w:val="00911A0A"/>
    <w:rsid w:val="0091369F"/>
    <w:rsid w:val="00914E9E"/>
    <w:rsid w:val="0091613A"/>
    <w:rsid w:val="009176C2"/>
    <w:rsid w:val="00917773"/>
    <w:rsid w:val="009251F5"/>
    <w:rsid w:val="00927B93"/>
    <w:rsid w:val="00932748"/>
    <w:rsid w:val="00932B8C"/>
    <w:rsid w:val="009334CB"/>
    <w:rsid w:val="00934454"/>
    <w:rsid w:val="00934697"/>
    <w:rsid w:val="00934B55"/>
    <w:rsid w:val="00940D0C"/>
    <w:rsid w:val="00940D56"/>
    <w:rsid w:val="00941D98"/>
    <w:rsid w:val="00942973"/>
    <w:rsid w:val="00943DCE"/>
    <w:rsid w:val="00945DA9"/>
    <w:rsid w:val="00946609"/>
    <w:rsid w:val="009552C0"/>
    <w:rsid w:val="00957CBE"/>
    <w:rsid w:val="00957F8F"/>
    <w:rsid w:val="00960D3A"/>
    <w:rsid w:val="00960FF5"/>
    <w:rsid w:val="0096136F"/>
    <w:rsid w:val="00961766"/>
    <w:rsid w:val="0096188B"/>
    <w:rsid w:val="00961FD2"/>
    <w:rsid w:val="00973C37"/>
    <w:rsid w:val="009769AC"/>
    <w:rsid w:val="00982AA0"/>
    <w:rsid w:val="0098358F"/>
    <w:rsid w:val="00985EA4"/>
    <w:rsid w:val="00986BA3"/>
    <w:rsid w:val="00990C4F"/>
    <w:rsid w:val="00990D55"/>
    <w:rsid w:val="0099173F"/>
    <w:rsid w:val="00993025"/>
    <w:rsid w:val="009A2EC2"/>
    <w:rsid w:val="009A55DA"/>
    <w:rsid w:val="009A6B3C"/>
    <w:rsid w:val="009A6DBE"/>
    <w:rsid w:val="009A7BA2"/>
    <w:rsid w:val="009B1C43"/>
    <w:rsid w:val="009B491A"/>
    <w:rsid w:val="009B4F67"/>
    <w:rsid w:val="009B5516"/>
    <w:rsid w:val="009B75DB"/>
    <w:rsid w:val="009C15F3"/>
    <w:rsid w:val="009C196F"/>
    <w:rsid w:val="009C3287"/>
    <w:rsid w:val="009C7F99"/>
    <w:rsid w:val="009D0430"/>
    <w:rsid w:val="009D0923"/>
    <w:rsid w:val="009D1A3A"/>
    <w:rsid w:val="009D354D"/>
    <w:rsid w:val="009D6777"/>
    <w:rsid w:val="009D76C3"/>
    <w:rsid w:val="009E1FF2"/>
    <w:rsid w:val="009E3DEE"/>
    <w:rsid w:val="009E41D3"/>
    <w:rsid w:val="009E481F"/>
    <w:rsid w:val="009E4E81"/>
    <w:rsid w:val="009E70E9"/>
    <w:rsid w:val="009F4A39"/>
    <w:rsid w:val="009F6754"/>
    <w:rsid w:val="009F6B59"/>
    <w:rsid w:val="009F6C86"/>
    <w:rsid w:val="009F750A"/>
    <w:rsid w:val="00A00F72"/>
    <w:rsid w:val="00A017CC"/>
    <w:rsid w:val="00A02AA8"/>
    <w:rsid w:val="00A03EC2"/>
    <w:rsid w:val="00A045E8"/>
    <w:rsid w:val="00A058F0"/>
    <w:rsid w:val="00A06219"/>
    <w:rsid w:val="00A1186C"/>
    <w:rsid w:val="00A1212B"/>
    <w:rsid w:val="00A2182F"/>
    <w:rsid w:val="00A233B9"/>
    <w:rsid w:val="00A234B1"/>
    <w:rsid w:val="00A312FA"/>
    <w:rsid w:val="00A3262E"/>
    <w:rsid w:val="00A33A48"/>
    <w:rsid w:val="00A34FAE"/>
    <w:rsid w:val="00A351E4"/>
    <w:rsid w:val="00A360FE"/>
    <w:rsid w:val="00A3626B"/>
    <w:rsid w:val="00A37D6B"/>
    <w:rsid w:val="00A42DA2"/>
    <w:rsid w:val="00A45BB8"/>
    <w:rsid w:val="00A53207"/>
    <w:rsid w:val="00A53F20"/>
    <w:rsid w:val="00A53F89"/>
    <w:rsid w:val="00A55951"/>
    <w:rsid w:val="00A55A82"/>
    <w:rsid w:val="00A579D0"/>
    <w:rsid w:val="00A60157"/>
    <w:rsid w:val="00A61911"/>
    <w:rsid w:val="00A628DD"/>
    <w:rsid w:val="00A63CBE"/>
    <w:rsid w:val="00A64181"/>
    <w:rsid w:val="00A65A06"/>
    <w:rsid w:val="00A71353"/>
    <w:rsid w:val="00A717FC"/>
    <w:rsid w:val="00A71D0A"/>
    <w:rsid w:val="00A76717"/>
    <w:rsid w:val="00A76F75"/>
    <w:rsid w:val="00A80814"/>
    <w:rsid w:val="00A82684"/>
    <w:rsid w:val="00A8309A"/>
    <w:rsid w:val="00A83BC8"/>
    <w:rsid w:val="00A84050"/>
    <w:rsid w:val="00A851E7"/>
    <w:rsid w:val="00A934B1"/>
    <w:rsid w:val="00A946BA"/>
    <w:rsid w:val="00A948B0"/>
    <w:rsid w:val="00A94A00"/>
    <w:rsid w:val="00A977E8"/>
    <w:rsid w:val="00AA0480"/>
    <w:rsid w:val="00AA281A"/>
    <w:rsid w:val="00AA3F6A"/>
    <w:rsid w:val="00AA7405"/>
    <w:rsid w:val="00AA7630"/>
    <w:rsid w:val="00AB0F63"/>
    <w:rsid w:val="00AB3778"/>
    <w:rsid w:val="00AB3E96"/>
    <w:rsid w:val="00AB4A92"/>
    <w:rsid w:val="00AB6025"/>
    <w:rsid w:val="00AB757F"/>
    <w:rsid w:val="00AC1A4A"/>
    <w:rsid w:val="00AC2E9E"/>
    <w:rsid w:val="00AD3875"/>
    <w:rsid w:val="00AD3F8B"/>
    <w:rsid w:val="00AD43B9"/>
    <w:rsid w:val="00AD6519"/>
    <w:rsid w:val="00AE0281"/>
    <w:rsid w:val="00AE1277"/>
    <w:rsid w:val="00AE1F74"/>
    <w:rsid w:val="00AE3301"/>
    <w:rsid w:val="00AE4620"/>
    <w:rsid w:val="00AE73C6"/>
    <w:rsid w:val="00AE7C12"/>
    <w:rsid w:val="00AF04EE"/>
    <w:rsid w:val="00AF22D4"/>
    <w:rsid w:val="00AF557F"/>
    <w:rsid w:val="00AF628A"/>
    <w:rsid w:val="00AF6A1D"/>
    <w:rsid w:val="00AF72EC"/>
    <w:rsid w:val="00B00E56"/>
    <w:rsid w:val="00B016BA"/>
    <w:rsid w:val="00B017A9"/>
    <w:rsid w:val="00B03238"/>
    <w:rsid w:val="00B03884"/>
    <w:rsid w:val="00B0660E"/>
    <w:rsid w:val="00B112B9"/>
    <w:rsid w:val="00B14DC4"/>
    <w:rsid w:val="00B2230B"/>
    <w:rsid w:val="00B23FDB"/>
    <w:rsid w:val="00B26139"/>
    <w:rsid w:val="00B267B0"/>
    <w:rsid w:val="00B271C5"/>
    <w:rsid w:val="00B273AE"/>
    <w:rsid w:val="00B27B62"/>
    <w:rsid w:val="00B30819"/>
    <w:rsid w:val="00B326F5"/>
    <w:rsid w:val="00B32E2B"/>
    <w:rsid w:val="00B35D78"/>
    <w:rsid w:val="00B360F8"/>
    <w:rsid w:val="00B3643D"/>
    <w:rsid w:val="00B367BE"/>
    <w:rsid w:val="00B36B79"/>
    <w:rsid w:val="00B40785"/>
    <w:rsid w:val="00B414D4"/>
    <w:rsid w:val="00B46757"/>
    <w:rsid w:val="00B50770"/>
    <w:rsid w:val="00B50A69"/>
    <w:rsid w:val="00B56B86"/>
    <w:rsid w:val="00B56DFA"/>
    <w:rsid w:val="00B61AFC"/>
    <w:rsid w:val="00B64558"/>
    <w:rsid w:val="00B7025C"/>
    <w:rsid w:val="00B71394"/>
    <w:rsid w:val="00B722FA"/>
    <w:rsid w:val="00B73475"/>
    <w:rsid w:val="00B74C21"/>
    <w:rsid w:val="00B75054"/>
    <w:rsid w:val="00B777DE"/>
    <w:rsid w:val="00B84F20"/>
    <w:rsid w:val="00B85758"/>
    <w:rsid w:val="00B85D14"/>
    <w:rsid w:val="00B85F91"/>
    <w:rsid w:val="00B86470"/>
    <w:rsid w:val="00B86CED"/>
    <w:rsid w:val="00B90151"/>
    <w:rsid w:val="00B910EC"/>
    <w:rsid w:val="00B91BE9"/>
    <w:rsid w:val="00B927D9"/>
    <w:rsid w:val="00B928BE"/>
    <w:rsid w:val="00B9649B"/>
    <w:rsid w:val="00B97583"/>
    <w:rsid w:val="00B978D1"/>
    <w:rsid w:val="00BA114E"/>
    <w:rsid w:val="00BA2C9F"/>
    <w:rsid w:val="00BA2DD5"/>
    <w:rsid w:val="00BA40BE"/>
    <w:rsid w:val="00BA7B21"/>
    <w:rsid w:val="00BB0684"/>
    <w:rsid w:val="00BB4548"/>
    <w:rsid w:val="00BB4DD4"/>
    <w:rsid w:val="00BB4FB4"/>
    <w:rsid w:val="00BB6371"/>
    <w:rsid w:val="00BC1DAA"/>
    <w:rsid w:val="00BC2775"/>
    <w:rsid w:val="00BC4E65"/>
    <w:rsid w:val="00BC56F3"/>
    <w:rsid w:val="00BC5757"/>
    <w:rsid w:val="00BC7074"/>
    <w:rsid w:val="00BD136A"/>
    <w:rsid w:val="00BD18F1"/>
    <w:rsid w:val="00BD344C"/>
    <w:rsid w:val="00BD4620"/>
    <w:rsid w:val="00BD5AE5"/>
    <w:rsid w:val="00BE0A42"/>
    <w:rsid w:val="00BE1C4A"/>
    <w:rsid w:val="00BE476D"/>
    <w:rsid w:val="00BE4E66"/>
    <w:rsid w:val="00BE7C49"/>
    <w:rsid w:val="00BF3F1B"/>
    <w:rsid w:val="00BF51E5"/>
    <w:rsid w:val="00C01395"/>
    <w:rsid w:val="00C024C9"/>
    <w:rsid w:val="00C04201"/>
    <w:rsid w:val="00C057A6"/>
    <w:rsid w:val="00C062A6"/>
    <w:rsid w:val="00C07485"/>
    <w:rsid w:val="00C07D2F"/>
    <w:rsid w:val="00C11C5B"/>
    <w:rsid w:val="00C11CE0"/>
    <w:rsid w:val="00C137E7"/>
    <w:rsid w:val="00C16757"/>
    <w:rsid w:val="00C172F2"/>
    <w:rsid w:val="00C208A5"/>
    <w:rsid w:val="00C25D17"/>
    <w:rsid w:val="00C2750A"/>
    <w:rsid w:val="00C30DF9"/>
    <w:rsid w:val="00C3173A"/>
    <w:rsid w:val="00C31A26"/>
    <w:rsid w:val="00C400B6"/>
    <w:rsid w:val="00C40445"/>
    <w:rsid w:val="00C40A43"/>
    <w:rsid w:val="00C42795"/>
    <w:rsid w:val="00C4298A"/>
    <w:rsid w:val="00C4368C"/>
    <w:rsid w:val="00C43C11"/>
    <w:rsid w:val="00C459ED"/>
    <w:rsid w:val="00C529DB"/>
    <w:rsid w:val="00C574DA"/>
    <w:rsid w:val="00C57883"/>
    <w:rsid w:val="00C57A5C"/>
    <w:rsid w:val="00C645F2"/>
    <w:rsid w:val="00C67329"/>
    <w:rsid w:val="00C67BC5"/>
    <w:rsid w:val="00C705C6"/>
    <w:rsid w:val="00C707E8"/>
    <w:rsid w:val="00C70D33"/>
    <w:rsid w:val="00C744E5"/>
    <w:rsid w:val="00C75BDA"/>
    <w:rsid w:val="00C75E25"/>
    <w:rsid w:val="00C81179"/>
    <w:rsid w:val="00C81906"/>
    <w:rsid w:val="00C81F63"/>
    <w:rsid w:val="00C82749"/>
    <w:rsid w:val="00C82E40"/>
    <w:rsid w:val="00C83F91"/>
    <w:rsid w:val="00C8431B"/>
    <w:rsid w:val="00C848FA"/>
    <w:rsid w:val="00C84D84"/>
    <w:rsid w:val="00C85854"/>
    <w:rsid w:val="00C8755D"/>
    <w:rsid w:val="00C9115D"/>
    <w:rsid w:val="00C928EE"/>
    <w:rsid w:val="00C94916"/>
    <w:rsid w:val="00C94D17"/>
    <w:rsid w:val="00CA1282"/>
    <w:rsid w:val="00CA72AB"/>
    <w:rsid w:val="00CA75EA"/>
    <w:rsid w:val="00CB0566"/>
    <w:rsid w:val="00CB1956"/>
    <w:rsid w:val="00CB3CE2"/>
    <w:rsid w:val="00CB3D46"/>
    <w:rsid w:val="00CB4EAB"/>
    <w:rsid w:val="00CB6348"/>
    <w:rsid w:val="00CB7852"/>
    <w:rsid w:val="00CC7461"/>
    <w:rsid w:val="00CD276F"/>
    <w:rsid w:val="00CD315B"/>
    <w:rsid w:val="00CD3482"/>
    <w:rsid w:val="00CD4C4F"/>
    <w:rsid w:val="00CE0D25"/>
    <w:rsid w:val="00CE66B5"/>
    <w:rsid w:val="00CE6A31"/>
    <w:rsid w:val="00CF0638"/>
    <w:rsid w:val="00CF28F2"/>
    <w:rsid w:val="00CF35DC"/>
    <w:rsid w:val="00CF3C81"/>
    <w:rsid w:val="00CF4D0C"/>
    <w:rsid w:val="00CF53DF"/>
    <w:rsid w:val="00CF5658"/>
    <w:rsid w:val="00CF5EBE"/>
    <w:rsid w:val="00CF7182"/>
    <w:rsid w:val="00D001A2"/>
    <w:rsid w:val="00D01E36"/>
    <w:rsid w:val="00D040B4"/>
    <w:rsid w:val="00D06B47"/>
    <w:rsid w:val="00D11544"/>
    <w:rsid w:val="00D13A4B"/>
    <w:rsid w:val="00D13B44"/>
    <w:rsid w:val="00D13D9C"/>
    <w:rsid w:val="00D148C1"/>
    <w:rsid w:val="00D15B2B"/>
    <w:rsid w:val="00D175D3"/>
    <w:rsid w:val="00D17F06"/>
    <w:rsid w:val="00D202CB"/>
    <w:rsid w:val="00D20447"/>
    <w:rsid w:val="00D221F7"/>
    <w:rsid w:val="00D232D9"/>
    <w:rsid w:val="00D279AF"/>
    <w:rsid w:val="00D330FB"/>
    <w:rsid w:val="00D35C73"/>
    <w:rsid w:val="00D35FA2"/>
    <w:rsid w:val="00D42AD6"/>
    <w:rsid w:val="00D46C02"/>
    <w:rsid w:val="00D51F10"/>
    <w:rsid w:val="00D52915"/>
    <w:rsid w:val="00D53309"/>
    <w:rsid w:val="00D53F7A"/>
    <w:rsid w:val="00D55A5D"/>
    <w:rsid w:val="00D55AB7"/>
    <w:rsid w:val="00D55E49"/>
    <w:rsid w:val="00D6140C"/>
    <w:rsid w:val="00D62575"/>
    <w:rsid w:val="00D62602"/>
    <w:rsid w:val="00D6443F"/>
    <w:rsid w:val="00D65726"/>
    <w:rsid w:val="00D659F8"/>
    <w:rsid w:val="00D66503"/>
    <w:rsid w:val="00D67B7B"/>
    <w:rsid w:val="00D702C6"/>
    <w:rsid w:val="00D712C9"/>
    <w:rsid w:val="00D75FC8"/>
    <w:rsid w:val="00D76BBE"/>
    <w:rsid w:val="00D77DDD"/>
    <w:rsid w:val="00D81327"/>
    <w:rsid w:val="00D829A7"/>
    <w:rsid w:val="00D83B11"/>
    <w:rsid w:val="00D84EAE"/>
    <w:rsid w:val="00D84EF4"/>
    <w:rsid w:val="00D857F0"/>
    <w:rsid w:val="00D901E6"/>
    <w:rsid w:val="00D919EC"/>
    <w:rsid w:val="00D92105"/>
    <w:rsid w:val="00D938E7"/>
    <w:rsid w:val="00D971D4"/>
    <w:rsid w:val="00D97E7F"/>
    <w:rsid w:val="00DA1614"/>
    <w:rsid w:val="00DA1972"/>
    <w:rsid w:val="00DA350E"/>
    <w:rsid w:val="00DA4758"/>
    <w:rsid w:val="00DA5292"/>
    <w:rsid w:val="00DA7502"/>
    <w:rsid w:val="00DB1623"/>
    <w:rsid w:val="00DB31B5"/>
    <w:rsid w:val="00DB6ADB"/>
    <w:rsid w:val="00DB7296"/>
    <w:rsid w:val="00DB73CA"/>
    <w:rsid w:val="00DC3DA5"/>
    <w:rsid w:val="00DC407D"/>
    <w:rsid w:val="00DC4D76"/>
    <w:rsid w:val="00DC65B6"/>
    <w:rsid w:val="00DD37C2"/>
    <w:rsid w:val="00DD50BD"/>
    <w:rsid w:val="00DD54D4"/>
    <w:rsid w:val="00DD653B"/>
    <w:rsid w:val="00DE2928"/>
    <w:rsid w:val="00DE4AD9"/>
    <w:rsid w:val="00DE785E"/>
    <w:rsid w:val="00DF2284"/>
    <w:rsid w:val="00DF5691"/>
    <w:rsid w:val="00DF6CEF"/>
    <w:rsid w:val="00E0011E"/>
    <w:rsid w:val="00E03CA5"/>
    <w:rsid w:val="00E05D1F"/>
    <w:rsid w:val="00E070CA"/>
    <w:rsid w:val="00E072E1"/>
    <w:rsid w:val="00E073CC"/>
    <w:rsid w:val="00E10723"/>
    <w:rsid w:val="00E12ADB"/>
    <w:rsid w:val="00E163BC"/>
    <w:rsid w:val="00E165F7"/>
    <w:rsid w:val="00E1669A"/>
    <w:rsid w:val="00E20C22"/>
    <w:rsid w:val="00E20C28"/>
    <w:rsid w:val="00E22593"/>
    <w:rsid w:val="00E22A96"/>
    <w:rsid w:val="00E238DE"/>
    <w:rsid w:val="00E23F94"/>
    <w:rsid w:val="00E24476"/>
    <w:rsid w:val="00E24A0F"/>
    <w:rsid w:val="00E26494"/>
    <w:rsid w:val="00E2711E"/>
    <w:rsid w:val="00E274A7"/>
    <w:rsid w:val="00E30497"/>
    <w:rsid w:val="00E32024"/>
    <w:rsid w:val="00E32BAB"/>
    <w:rsid w:val="00E404A1"/>
    <w:rsid w:val="00E40A20"/>
    <w:rsid w:val="00E4241D"/>
    <w:rsid w:val="00E4460D"/>
    <w:rsid w:val="00E4473B"/>
    <w:rsid w:val="00E4490D"/>
    <w:rsid w:val="00E4635F"/>
    <w:rsid w:val="00E56FEF"/>
    <w:rsid w:val="00E57225"/>
    <w:rsid w:val="00E619CF"/>
    <w:rsid w:val="00E63661"/>
    <w:rsid w:val="00E639F3"/>
    <w:rsid w:val="00E648FD"/>
    <w:rsid w:val="00E65AE1"/>
    <w:rsid w:val="00E66152"/>
    <w:rsid w:val="00E7159A"/>
    <w:rsid w:val="00E7514C"/>
    <w:rsid w:val="00E76E4E"/>
    <w:rsid w:val="00E77739"/>
    <w:rsid w:val="00E81149"/>
    <w:rsid w:val="00E82941"/>
    <w:rsid w:val="00E8414C"/>
    <w:rsid w:val="00E85EAD"/>
    <w:rsid w:val="00E8693A"/>
    <w:rsid w:val="00E90C5E"/>
    <w:rsid w:val="00E91D54"/>
    <w:rsid w:val="00E93E65"/>
    <w:rsid w:val="00E9430F"/>
    <w:rsid w:val="00E94725"/>
    <w:rsid w:val="00E979F5"/>
    <w:rsid w:val="00EA1127"/>
    <w:rsid w:val="00EA1A5A"/>
    <w:rsid w:val="00EA3C94"/>
    <w:rsid w:val="00EA48D0"/>
    <w:rsid w:val="00EA5C50"/>
    <w:rsid w:val="00EA5DF9"/>
    <w:rsid w:val="00EA7875"/>
    <w:rsid w:val="00EB1A97"/>
    <w:rsid w:val="00EB1CE3"/>
    <w:rsid w:val="00EC5767"/>
    <w:rsid w:val="00EC718E"/>
    <w:rsid w:val="00ED0882"/>
    <w:rsid w:val="00ED0BCF"/>
    <w:rsid w:val="00ED0C6D"/>
    <w:rsid w:val="00ED16F4"/>
    <w:rsid w:val="00ED3C59"/>
    <w:rsid w:val="00ED3F45"/>
    <w:rsid w:val="00ED597A"/>
    <w:rsid w:val="00ED6327"/>
    <w:rsid w:val="00EE2161"/>
    <w:rsid w:val="00EE441A"/>
    <w:rsid w:val="00EE4817"/>
    <w:rsid w:val="00EE49D6"/>
    <w:rsid w:val="00EE4AAF"/>
    <w:rsid w:val="00EF16C9"/>
    <w:rsid w:val="00EF374E"/>
    <w:rsid w:val="00EF4AC8"/>
    <w:rsid w:val="00EF54B4"/>
    <w:rsid w:val="00EF5B8E"/>
    <w:rsid w:val="00EF6F8C"/>
    <w:rsid w:val="00EF7157"/>
    <w:rsid w:val="00F01850"/>
    <w:rsid w:val="00F02E54"/>
    <w:rsid w:val="00F03DD9"/>
    <w:rsid w:val="00F06932"/>
    <w:rsid w:val="00F15C2E"/>
    <w:rsid w:val="00F206CE"/>
    <w:rsid w:val="00F230F3"/>
    <w:rsid w:val="00F244DB"/>
    <w:rsid w:val="00F267F7"/>
    <w:rsid w:val="00F26E9A"/>
    <w:rsid w:val="00F33080"/>
    <w:rsid w:val="00F34ABB"/>
    <w:rsid w:val="00F3562F"/>
    <w:rsid w:val="00F4476A"/>
    <w:rsid w:val="00F45DD9"/>
    <w:rsid w:val="00F46FD6"/>
    <w:rsid w:val="00F50648"/>
    <w:rsid w:val="00F527A6"/>
    <w:rsid w:val="00F52F69"/>
    <w:rsid w:val="00F559A6"/>
    <w:rsid w:val="00F607F0"/>
    <w:rsid w:val="00F63415"/>
    <w:rsid w:val="00F649DD"/>
    <w:rsid w:val="00F65294"/>
    <w:rsid w:val="00F67F5E"/>
    <w:rsid w:val="00F806A3"/>
    <w:rsid w:val="00F830C1"/>
    <w:rsid w:val="00F84BCD"/>
    <w:rsid w:val="00F86F78"/>
    <w:rsid w:val="00F94B7F"/>
    <w:rsid w:val="00F95676"/>
    <w:rsid w:val="00F971B5"/>
    <w:rsid w:val="00FA0312"/>
    <w:rsid w:val="00FA2322"/>
    <w:rsid w:val="00FA26FF"/>
    <w:rsid w:val="00FA72C1"/>
    <w:rsid w:val="00FB00CD"/>
    <w:rsid w:val="00FB0262"/>
    <w:rsid w:val="00FB1B6B"/>
    <w:rsid w:val="00FB3F40"/>
    <w:rsid w:val="00FB4B4E"/>
    <w:rsid w:val="00FB53A1"/>
    <w:rsid w:val="00FB5E96"/>
    <w:rsid w:val="00FC0691"/>
    <w:rsid w:val="00FC0872"/>
    <w:rsid w:val="00FD05CF"/>
    <w:rsid w:val="00FD20A9"/>
    <w:rsid w:val="00FD5CB3"/>
    <w:rsid w:val="00FD7ADB"/>
    <w:rsid w:val="00FE0EB7"/>
    <w:rsid w:val="00FE3CDC"/>
    <w:rsid w:val="00FE697A"/>
    <w:rsid w:val="00FE741D"/>
    <w:rsid w:val="00FF1A40"/>
    <w:rsid w:val="00FF256D"/>
    <w:rsid w:val="00FF45BD"/>
    <w:rsid w:val="00FF47E8"/>
    <w:rsid w:val="00FF4BF3"/>
    <w:rsid w:val="00FF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A573A"/>
    <w:pPr>
      <w:keepNext/>
      <w:widowControl w:val="0"/>
      <w:tabs>
        <w:tab w:val="left" w:pos="540"/>
        <w:tab w:val="left" w:pos="1248"/>
        <w:tab w:val="left" w:pos="1956"/>
        <w:tab w:val="left" w:pos="2664"/>
        <w:tab w:val="left" w:pos="3372"/>
        <w:tab w:val="left" w:pos="4080"/>
        <w:tab w:val="left" w:pos="4788"/>
        <w:tab w:val="left" w:pos="5496"/>
        <w:tab w:val="left" w:pos="6204"/>
        <w:tab w:val="left" w:pos="6912"/>
        <w:tab w:val="left" w:pos="7620"/>
        <w:tab w:val="left" w:pos="8328"/>
        <w:tab w:val="left" w:pos="9036"/>
      </w:tabs>
      <w:suppressAutoHyphens/>
      <w:spacing w:line="100" w:lineRule="atLeast"/>
      <w:ind w:left="1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A573A"/>
    <w:pPr>
      <w:widowControl w:val="0"/>
      <w:adjustRightInd w:val="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4A573A"/>
    <w:pPr>
      <w:keepNext/>
      <w:widowControl w:val="0"/>
      <w:tabs>
        <w:tab w:val="left" w:pos="270"/>
        <w:tab w:val="left" w:pos="978"/>
        <w:tab w:val="left" w:pos="1686"/>
        <w:tab w:val="left" w:pos="2394"/>
        <w:tab w:val="left" w:pos="3102"/>
        <w:tab w:val="left" w:pos="3810"/>
        <w:tab w:val="left" w:pos="4518"/>
        <w:tab w:val="left" w:pos="5226"/>
        <w:tab w:val="left" w:pos="5934"/>
        <w:tab w:val="left" w:pos="6642"/>
        <w:tab w:val="left" w:pos="7350"/>
        <w:tab w:val="left" w:pos="8058"/>
        <w:tab w:val="left" w:pos="8766"/>
      </w:tabs>
      <w:suppressAutoHyphens/>
      <w:spacing w:line="100" w:lineRule="atLeast"/>
      <w:ind w:left="9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4A573A"/>
    <w:pPr>
      <w:keepNext/>
      <w:widowControl w:val="0"/>
      <w:tabs>
        <w:tab w:val="left" w:pos="540"/>
        <w:tab w:val="left" w:pos="1248"/>
        <w:tab w:val="left" w:pos="1956"/>
        <w:tab w:val="left" w:pos="2664"/>
        <w:tab w:val="left" w:pos="3372"/>
        <w:tab w:val="left" w:pos="4080"/>
        <w:tab w:val="left" w:pos="4788"/>
        <w:tab w:val="left" w:pos="5496"/>
        <w:tab w:val="left" w:pos="6204"/>
        <w:tab w:val="left" w:pos="6912"/>
        <w:tab w:val="left" w:pos="7620"/>
        <w:tab w:val="left" w:pos="8328"/>
        <w:tab w:val="left" w:pos="9036"/>
      </w:tabs>
      <w:suppressAutoHyphens/>
      <w:spacing w:line="100" w:lineRule="atLeast"/>
      <w:ind w:left="18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4A573A"/>
    <w:pPr>
      <w:keepNext/>
      <w:jc w:val="center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rsid w:val="000B6F6E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0B6F6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6F6E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uiPriority w:val="99"/>
    <w:semiHidden/>
    <w:rsid w:val="000B6F6E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0B6F6E"/>
    <w:pPr>
      <w:ind w:left="720"/>
      <w:contextualSpacing/>
    </w:pPr>
  </w:style>
  <w:style w:type="paragraph" w:customStyle="1" w:styleId="Default">
    <w:name w:val="Default"/>
    <w:rsid w:val="000B6F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F56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56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48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8FD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232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232D9"/>
  </w:style>
  <w:style w:type="character" w:customStyle="1" w:styleId="TextodecomentrioChar">
    <w:name w:val="Texto de comentário Char"/>
    <w:basedOn w:val="Fontepargpadro"/>
    <w:link w:val="Textodecomentrio"/>
    <w:uiPriority w:val="99"/>
    <w:rsid w:val="00D232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32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32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FD5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4A57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rsid w:val="004A57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4A57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rsid w:val="004A57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rsid w:val="004A573A"/>
    <w:rPr>
      <w:rFonts w:ascii="Calibri" w:eastAsia="Times New Roman" w:hAnsi="Calibri" w:cs="Times New Roman"/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A573A"/>
    <w:pPr>
      <w:widowControl w:val="0"/>
      <w:tabs>
        <w:tab w:val="left" w:pos="111"/>
        <w:tab w:val="left" w:pos="819"/>
        <w:tab w:val="left" w:pos="1527"/>
        <w:tab w:val="left" w:pos="2235"/>
        <w:tab w:val="left" w:pos="2943"/>
        <w:tab w:val="left" w:pos="3651"/>
        <w:tab w:val="left" w:pos="4359"/>
        <w:tab w:val="left" w:pos="5067"/>
        <w:tab w:val="left" w:pos="5775"/>
        <w:tab w:val="left" w:pos="6483"/>
        <w:tab w:val="left" w:pos="7191"/>
        <w:tab w:val="left" w:pos="7899"/>
        <w:tab w:val="left" w:pos="8607"/>
      </w:tabs>
      <w:suppressAutoHyphens/>
      <w:spacing w:line="100" w:lineRule="atLeast"/>
      <w:ind w:left="720" w:hanging="683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A573A"/>
    <w:rPr>
      <w:rFonts w:ascii="Times New Roman" w:eastAsia="Times New Roman" w:hAnsi="Times New Roman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4A573A"/>
    <w:pPr>
      <w:widowControl w:val="0"/>
      <w:suppressAutoHyphens/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A573A"/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rsid w:val="004A573A"/>
    <w:pPr>
      <w:widowControl w:val="0"/>
      <w:tabs>
        <w:tab w:val="left" w:pos="90"/>
      </w:tabs>
      <w:spacing w:line="380" w:lineRule="atLeast"/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573A"/>
    <w:rPr>
      <w:rFonts w:ascii="Times New Roman" w:eastAsia="Times New Roman" w:hAnsi="Times New Roman"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4A573A"/>
    <w:pPr>
      <w:tabs>
        <w:tab w:val="left" w:pos="90"/>
        <w:tab w:val="left" w:pos="798"/>
        <w:tab w:val="left" w:pos="1506"/>
        <w:tab w:val="left" w:pos="2214"/>
        <w:tab w:val="left" w:pos="2922"/>
        <w:tab w:val="left" w:pos="3630"/>
        <w:tab w:val="left" w:pos="4338"/>
        <w:tab w:val="left" w:pos="5046"/>
        <w:tab w:val="left" w:pos="5754"/>
        <w:tab w:val="left" w:pos="6462"/>
        <w:tab w:val="left" w:pos="7170"/>
        <w:tab w:val="left" w:pos="7878"/>
        <w:tab w:val="left" w:pos="8586"/>
      </w:tabs>
      <w:ind w:left="90" w:hanging="360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A573A"/>
    <w:rPr>
      <w:rFonts w:ascii="Times New Roman" w:eastAsia="Times New Roman" w:hAnsi="Times New Roman" w:cs="Times New Roman"/>
      <w:sz w:val="16"/>
      <w:szCs w:val="16"/>
    </w:rPr>
  </w:style>
  <w:style w:type="character" w:styleId="HiperlinkVisitado">
    <w:name w:val="FollowedHyperlink"/>
    <w:uiPriority w:val="99"/>
    <w:semiHidden/>
    <w:rsid w:val="004A573A"/>
    <w:rPr>
      <w:rFonts w:cs="Times New Roman"/>
      <w:color w:val="800080"/>
      <w:u w:val="single"/>
    </w:rPr>
  </w:style>
  <w:style w:type="character" w:styleId="Forte">
    <w:name w:val="Strong"/>
    <w:uiPriority w:val="22"/>
    <w:qFormat/>
    <w:rsid w:val="004A573A"/>
    <w:rPr>
      <w:b/>
      <w:bCs/>
    </w:rPr>
  </w:style>
  <w:style w:type="table" w:styleId="Tabelacomgrade">
    <w:name w:val="Table Grid"/>
    <w:basedOn w:val="Tabelanormal"/>
    <w:uiPriority w:val="39"/>
    <w:rsid w:val="004A57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3202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29AEC-3D02-4306-898E-3DC4EBC5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Batista Vargas  2929</dc:creator>
  <cp:lastModifiedBy>eliane_barbosa</cp:lastModifiedBy>
  <cp:revision>2</cp:revision>
  <cp:lastPrinted>2016-09-08T12:39:00Z</cp:lastPrinted>
  <dcterms:created xsi:type="dcterms:W3CDTF">2018-08-23T23:33:00Z</dcterms:created>
  <dcterms:modified xsi:type="dcterms:W3CDTF">2018-08-23T23:33:00Z</dcterms:modified>
</cp:coreProperties>
</file>